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974a" w14:textId="1509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созданию единой горно-металлургической компании на базе акционерных обществ, входящих в состав Евразийской промышленной ассоциации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февраля 2006 года N 22-p. Утратило силу постановлением Правительства Республики Казахстан от 31 мая 2007 года N 442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Распоряжение Премьер-Министра Республики Казахстан от 7 февраля 2006 года N 22-p утратило силу постановлением Правительства Республики Казахстан от 31 мая 2007 года 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442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единой горно-металлургической компании (далее - компания) на базе акционерных обществ, входящих в состав Евразийской промышленной ассоциации: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Школьник                   - 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Сергеевич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      - вице-министр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Булатович     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Кульсеитов                 - начальник управления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Айдын Женисович              индустриально-инновационного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развития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торговли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 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Абсеметович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Смаилов                    - вице-министр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Алихан Асханович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Нефедов                    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Алексей Петрович             по регулированию естественных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монополий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Рахметов                   - председатель Налогового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Кусаинович     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Утепов                     - председатель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Эдуард Карлович              государственного имущества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приватизации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Азимова                    - директор Департамента подзаконных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Эльвира Абилхасимовна        актов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Заурбекова                 - вице-президент по экономике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Зауре Галимовна              финансам Евразийской промышленной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ассоциации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Макаров                    - вице-президент по правовым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Игорьевич          Евразийской промышленной ассоциации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недельный срок разработать проект плана мероприятий по созданию компании (далее - проект плана), а также предложения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механизму создания (организационной структуре) компании;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соблюдению интересов государства при создании компании;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вопросам налогообложения компании;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другим вопросам, касающимся создания компании.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индустрии и торговли Республики Казахстан в установленном порядке внести в Правительство Республики Казахстан вышеназванный проект плана.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Предоставить рабочей группе право в установленном порядке привлекать специалистов центральных, местных исполнительных органов и иных организаций по вопросам, входящим в компетенцию рабочей группы, а также запрашивать необходимую информацию.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