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c5a7" w14:textId="391c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
Республики Казахстан от 25 января 2006 года N 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марта 2006 года N 45-р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25 января 2006 года N 8-р "О рабочей группе по подготовке проекта Доклада о Программе Правительства Республики Казахстан на 2006-2008 годы и предложений к проекту Послания Президента Республики Казахстан народу Казахстана"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группы, образованной вышеуказанным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Кусаинова                          - вице-министра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Марата Апсеметовича                 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секретарем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Бабакумарова                       - вице-министра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Ержана Жалбаковича                  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Шпекбаева Алика Жаткамбаевича      - вице-министра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Акчулакова Булата Ураловича        - вице-министра 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Елемесова Аскара Раушанулы         - вице-министра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Есекеева Куанышбека Бахытбековича  - заместителя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Агентства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и связи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"Аканов                            - первый вице-министр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Айкан Аканович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"Аканов                            - вице-министр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Айкан Аканович                      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рабочей группы: Айтекенова Кайрата Медыбаевича, Байжанова Ерлана Сапаровича, Курбатова Владимира Николаевича, Киинова Ляззата Кетебаевича, Узбекова Гани Нурмуханбетовича, Жумагалиева Аскара Куанышевича;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"внести в установленном порядке на рассмотрение Правительства Республики Казахстан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Общенационального плана мероприятий по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Послания Главы </w:t>
      </w:r>
      <w:r>
        <w:rPr>
          <w:rFonts w:ascii="Times New Roman"/>
          <w:b w:val="false"/>
          <w:i w:val="false"/>
          <w:color w:val="000000"/>
          <w:sz w:val="28"/>
        </w:rPr>
        <w:t>
 государства народу Казахстана от 1 марта 2006 года "Стратегия вхождения Казахстана в число пятидесяти наиболее конкурентоспособных стран мира" (далее - Общенациональный план)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Сетевого графика </w:t>
      </w:r>
      <w:r>
        <w:rPr>
          <w:rFonts w:ascii="Times New Roman"/>
          <w:b w:val="false"/>
          <w:i w:val="false"/>
          <w:color w:val="000000"/>
          <w:sz w:val="28"/>
        </w:rPr>
        <w:t>
 исполнения мероприятий Общенационального плана к 15 марта 2006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Правительства Республики Казахстан на 2006-2008 годы к 20 марта 2006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