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a9e" w14:textId="fddc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мониторинга и регулирования 
инфляционных процессов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марта 2006 года N 46-р. Утратило силу распоряжением Премьер-Министра РК от 17 июля 2006 года N 205-р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Распоряжение Премьер-Министра Республики Казахстан от 3 марта 2006 года N 46-р утратило силу распоряжением Премьер-Министра РК от 17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оперативного контроля за инфляционными процессами в Республике Казахстан и подготовки адекватных предложений по их регулированию: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Тлеубердин Алтай Аблаевич      - Руководитель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 Аскар Раушанулы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Бабракова Татьяна Михайловна   - начальник управления свода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программных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 Марат Апсеметович     - вице-министр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 Лилия Сакеновна         - вице-министр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Нугманов Серик Пикович         - вице-министр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 Болат Советович       - вице-министр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Айманбетова    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Гульбану Зарлыковна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            -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    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 Бауржан Кадырович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Абдишев Бауржан Туйтеевич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Акбердин Рустам Александрович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Комитета по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 Асем Бековна          - заведующая Сводным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аналитическим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Рахимбеков Толеутай Сатаевич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регулирования рынков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июля 2006 года вести мониторинг инфляционных процессов и, в случае возникновения опасности роста цен выше установленного прогноза, вносить предложения по принятию адекватных мер по всему комплексу влияющих факторов.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7 сентября 2005 года N 244-р "О создании рабочей группы по вопросам учета и регулирования инфляционных процессов".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