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4529" w14:textId="4e64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проведение визита египетской делегации во главе
с министром вакуфов Арабской Республики Египет Махмудом Закзуком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и.о. Премьер-Министра Республики Казахстан от 11 марта 2006 года N 52-р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проведением в период с 13 по 14 марта 2006 года визита египетской делегации во главе с министром вакуфов Арабской Республики Египет Махмудом Закзуком в Республику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выделить Министерству образования и науки Республики Казахстан средства на расходы, связанные с проживанием членов делегации Арабской Республики Египет в гостинице в городах Алматы, Астана, транспортными расходами (авиаперелет) по маршруту Алматы - Астана - Алматы в сумме 828402 (восемьсот двадцать восемь тысяч четыреста два) тенге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