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6ea4" w14:textId="8b96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Действующего Председателя Организации по безопасности и сотрудничеству в Европе - Министра иностранных дел Бельгии К. Де Гюхта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марта 2006 года N 71-р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сотрудничества между Республикой Казахстан и Организацией по безопасности и сотрудничеству в Европе (далее - ОБСЕ), а также двустороннего сотрудничества между Республикой Казахстан и Королевством Бельгия и обеспечения протокольно-организационных мероприятий по подготовке и проведению официального визита Действующего Председателя ОБСЕ - Министра иностранных дел Бельгии К. Де Гюхта в Республику Казахстан 26-28 марта 2006 года в городах Астане и Алматы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официальной делегации ОБСЕ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2006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ОБСЕ в аэропортах,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и Министерством иностранных дел Республики Казахстан пролет специального самолета Действующего Председателя ОБСЕ - Министра иностранных дел Бельгии К. Де Гюхта над территорией Республики Казахстан, посадку и вылет в аэропортах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аэропортах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культуры, информации и спорта Республики Казахстан обеспечить освещение визита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Астаны и Алматы обеспечить выполнение организационных мероприятий по встрече и проводам официальной делегации ОБСЕ в VIP залах аэропортов и сопровождение в местах посещения.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2006 года N 71-р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обслуживанию членов официальной делегации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 главе с Действующим Председателем ОБСЕ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Министром иностранных дел Бельгии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К. Де Гюхтом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в гостиницах "Риксос-Президент" и "Риджент-Анкара", питание и транспортное обслуживание членов официальной делегации ОБСЕ по формату 1+5 в городах Астане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городах Астане и Алматы в гостиницах "Риксос-Президент" и "Риджент-Анкара".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спецпропуска на автомобили, кувертки,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подарка и сувениров для главы и членов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чайного стола в аэропортах городов Астаны и Алматы при встрече и проводах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официального приема от имени Премьер-Министра Республики Казахстан для членов официальной делегации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Медицинское обслуживание членов официальной делегации ОБСЕ и сопровождающих лиц в местах проживания.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