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f69f" w14:textId="c23f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всесторонней проработки комплекса 
социальных вопросов граждан Республики Казахстан, проживающих в городе Байконыре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марта 2006 года N 78-р. Утратило силу постановлением Правительства Республики Казахстан от 22 мая 2007 года N 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РК от 30 марта 2006 года N 78-р утратило силу постановлением Правительства РК от 22 мая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всесторонней проработки комплекса социальных вопросов граждан Республики Казахстан, проживающих в городе Байконыре: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Басекеев Адильбек Алимжанович    - специальный представитель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Казахстан на космодроме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"Байконур",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Абдиев Жазбек Ниетович           - председатель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 миграции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Бисембаев Сергожа Асанханулы     - директор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учреждения "Байконырбаланс"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Жукенов Жумажан Камкенович       - 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Департамента дошкольного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Министерства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Балапанов                        - заместитель директора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Зейнелькабден Таукенович           Департамента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политики и межбюджетных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отношений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Токежанов Болат Турганович       - 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Департамента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науки и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сотрудничества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Маслов Василий Карлович          - 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жилищного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 жилищно-коммунального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хозяйства Комитета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строительства и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Министерства индустрии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Касымбеков Нариман Бауржанович   - главный специалист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управления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права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22 мая 2006 года с выездом на место осуществить всестороннюю проработку комплекса социальных вопросов граждан Республики Казахстан, проживающих в городе Байконыре, в том числе связанных с невозможностью приватизации жилья, и представить предложения в Правительство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