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09f4" w14:textId="a6f0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 для рассмотрения на заседаниях Правительства Республики Казахстан во втором квартале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апреля 2006 года N 84-р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вопросов для рассмотрения на заседаниях Правительства Республики Казахстан во втором квартале 2006 года.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Республики Казахстан обеспечить своевременную подготовку и внесение материалов для рассмотрения на заседаниях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2006 года N 84-р   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вопросов для рассмотрения на заседаниях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во втором квартале 2006 года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4159"/>
        <w:gridCol w:w="3563"/>
        <w:gridCol w:w="3675"/>
      </w:tblGrid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вопроса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  за подготовку 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Докладчики 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18.04.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постановлении Правительства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постановление Правительства Республики Казахстан от 26 августа 2005 года N 884 "О Среднесрочном плане социально-экономического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на 2006-2008 годы" (второй этап)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экономики и бюджетного планирования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Келимбетов К.Н.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18.04.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Законе Республики Казахстан "О внесении изменений и дополнений в Закон Республики Казахстан "О республиканском бюджете на 2006 год"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экономики и бюджетного планирования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Келимбетов К.Н.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18.04.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постановлении Правительства Республики Казахстан "О внесении изменений и дополнений в постановление Правительства Республики Казахстан от 27 мая 2005 года N 523 "О Среднесрочной фискальной политике Правительства Республики Казахстан на 2006-2008 годы"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экономики и бюджетного планирования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Келимбетов К.Н.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18.04.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законопроекте "О внесении 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законодательные акты Республики Казахстан по вопросам совершенствованиябюджетного законодательства"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экономики и бюджетного планирования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Келимбетов К.Н.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18.04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Концепции развития биотехнологий в Республике Казахстан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образования и науки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25.04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итогах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развития Республики Казахстан за первый квартал 2006 года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экономики и бюджетного планирования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Келимбетов К.Н.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25.04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исполнении республиканского бюджета за 2005 год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финансов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25.04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итогах исполнения государственного бюджета за первый квартал 2006 года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финансов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16.05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проекте Концепции развития таможенной службы на 2007-2010 годы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финансов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Коржова Н.А.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16.05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ходе исполнения Программы дальнейшего углубления социальных реформ в Республике Казахстан на 2005-2007 годы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труда и социальной защиты населения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Г.Д.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20.06.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вопросах перехода на 12-летнее образование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образования и науки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Б.С.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20.06.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ходе реализации государственной программы формирования "электронного правительства" в Республике Казахстан на 2005-2007 годы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по информатизации и связи 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Жумагалиев А.К.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