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61a11" w14:textId="3f61a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27 июня 2005 года N 178-р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6 апреля 2006 года N 86-р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Премьер-Миниcтра Республики Казахстан от 27 июня 2005 года N 178-р "Об утверждении Плана мероприятий по исполнению поручений Главы государства, направленных на дальнейшее совершенствование электронной избирательной системы"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Плане мероприятий по исполнению поручений Главы государства, направленных на дальнейшее совершенствование электронной избирательной системы, утвержденном указанным распоряжением: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1.1: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"Мероприятия" союз "и"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"Сроки" слова "2005 года" заменить словами "2006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"Ответственные исполнители"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"Министерство юстиции Республики Казахстан".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