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6894" w14:textId="8e46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новой структуры управления
наукой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апреля 2006 года
N 88-p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разработки новой структуры управления наукой в Республике Казахстан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Абдымомунов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Курманбекович        Республики Казахстан, сопредседатель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Амрин                     - председатель Правления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Госман Каримович            "Национальный инновационный фонд", сопредседатель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Анощенко                  - член Правления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Станиславович          "Национальная компания "Казкосмос"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Дуйсенбаева               - директор представительства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Гульмайра Куандыковна       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городе Астане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Исекешев                  - вице-министр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 - советник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Джанибек Сапарович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Кабашев                   - вице-президент акционерного общества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Максат Рахимжанович         "Национальный инновационный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    - заведующий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 культурного развития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               - советник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Шайыкбекулы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Могильный                 - директор Департамента науки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Валентинович        образования и науки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  - советник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            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Сулейменов                - генеральный директор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Зинаддинович          предприятия "Национальный центр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информации"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к 7 апреля 2006 года внести предложения в Правительство Республики Казахстан по новой структуре управления наукой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