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415db" w14:textId="61415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республиканского и официальных международных соревнований в 2006 году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7 апреля 2006 года N 90-р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1. Принять предложение Министерства туризма и спорта Республики Казахстан о проведении в 2006 году на территории Республики Казахстан республиканского и официальных международных соревнований.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перечень республиканского и официальных международных соревнований, проводимых в 2006 году в Республике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состав организационного комитета по подготовке и проведению республиканского и официальных международных соревнований в 2006 году в Республике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3. Министерству туризма и спорта Республики Казахстан, акимам городов Алматы и Астаны, Акмолинской и Павлодарской областей по согласованию с соответствующими федерациями по видам спорта обеспечить подготовку и проведение республиканского и официальных международных соревнований (далее - соревнования).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4. Министерству культуры и информации Республики Казахстан обеспечить широкое освещение в средствах массовой информации хода подготовки и проведения соревнований.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5. Министерству внутренних дел Республики Казахстан обеспечить в городах Алматы и Астане, Акмолинской и Павлодарской областях охрану общественного порядка, безопасность официальных лиц и участников соревнований в местах их проживания и проведения соревнований, регистрацию в гостиницах иностранных граждан-участников соревнований.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6. Министерству здравоохранения Республики Казахстан оказать содействие в обеспечении участников соревнований медицинским обслуживанием.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7. Министерству транспорта и коммуникаций Республики Казахстан оказать содействие в обеспечении бронирования мест для проезда участников соревнований на железнодорожном и воздушном транспорте.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8. Министерству иностранных дел Республики Казахстан оказать визовую поддержку и произвести выдачу виз иностранным гражданам-участникам соревнований, направляющимся в Республику Казахстан по приглашению Министерства туризма и спорта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 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апреля 2006 года N 90-р 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республиканского и официальных международных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соревнований, проводимых в 2006 году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Республике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перечень внесены изменения распоряжением Премьер-Министра РК от 30 октября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309-p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3573"/>
        <w:gridCol w:w="2153"/>
        <w:gridCol w:w="2373"/>
        <w:gridCol w:w="3673"/>
      </w:tblGrid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№N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мероприятий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проведения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Ответственные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Азии по вольной, греко-римской и женской борьбе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4-9 апреля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аким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 по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вольной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греко-римской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борьбе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турнир класса "А" по боксу на "Кубок Президента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Казахстан"»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24-29 мая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аким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любительского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Азии по конному спорту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 июня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аким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 конного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Кубок мира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самбо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 июля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аким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 борьбы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Народные игры на призы Президента Республики Казахстан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18-21 августа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аким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 Кубка Азии по триатлону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28-31 июля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Боровое Акмолинской области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аким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триатлона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турнир по волейболу на "Кубок Президента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Н.А. Назарбаева"»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10-18 сентября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аким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борьбы"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сотрудничестве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ЮНЕСКО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 ноября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аким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 казахша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курес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Азии по конькобежному спорту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27-29 октября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аким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конькобежного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
</w:t>
            </w:r>
          </w:p>
        </w:tc>
      </w:tr>
    </w:tbl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апреля 2006 года N 90-р 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           Состав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организационного комитета по подготовке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и проведению республиканского и официальных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международных соревнований в 2006 году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      в Республике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Досмухамбетов                    -  Министр туризма и спорта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Темирхан Мынайдарович               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председатель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Бабакумаров Ержан Жалбакович     -  вице-министр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Белоног Анатолий Александрович   -  председатель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государственного санитарно-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эпидемиологического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надзора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Главный государственный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санитарный врач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Зверьков Вадим Павлович          -  заместитель 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иностранных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Кусаинов Абельгази Калиакпарович -  вице-министр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Касымов                          -  первый вице-министр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Калмуханбет Нурмуханбетович         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Есенбаев Мажит Толеубекович      -  аким Акмолинской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Кулагин Сергей Витальевич        -  аким Костанайской области,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почетный президент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федерации триатлона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Нурпеисов Кайрат Айтмухамбетович -  аким Павлодарской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Тасмагамбетов                    -  аким города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Имангали Нургалиевич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Шукеев Умирзак Естаевич          -  аким города Астаны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Атамкулов Ерлан Думшебаевич      -  президент акционерного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общества "Қазақстан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тeмip жолы"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Досымбетов Тимур Камалович       -  президент Национального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Олимпийского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президент союза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современного пятиборья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и биатлона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Захарин Юрий Кузьмич             -  директор коммунального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государственного предприятия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"Дворец спорта и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имени Балуана Шолака"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Карабалин Узакбай Сулейменович   -  президент Национальной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компании "КазМунайГаз"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(по согласованию)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