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0fdcd" w14:textId="5d0fd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определению перечня необходимых объектов для проведения зимних Азиатских игр 2011 года и зимних Олимпийских игр 2014 года в городе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14 апреля 2006 года N 95-р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В целях определения перечня необходимых объектов для проведения зимних Азиатских игр 2011 года и зимних Олимпийских игр 2014 года в городе Алматы создать рабочую группу в 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Досмухамбетов                 - Министр туризма и спорта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Темирхан Мынайдарович           Казахстан,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Букенов                       - заместитель акима города Алматы,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Ахмадиевич               заместитель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Касымов                       - первый вице-министр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Калмуханбет Нурмуханбетович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Бабакумаров                   - вице-министр культуры 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Ержан Жалбакович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Баталов                       - вице-министр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Булатович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Белоног                       - председатель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Анатолий Александрович          государственного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эпидемиологического надзора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Министерства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Бралиев                       - вице-министр охраны окружающей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Альжан Хамидулаевич             среды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Зверьков Вадим Павлович       - заместитель Министра иностранных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дел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Кусаинов                      - вице-министр транспорта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Абельгази Калиакпарович         коммуникаций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Кусаинов                      - вице-министр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Апсеметович       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Петров                        - вице-министр по чрезвычайным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Викторович              ситуациям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Досымбетов                    - президент Национального Олимпийского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Камалович                 комитета Республики Казахстан (по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Какимжанов                    - председатель правления акционерного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Зейнулла Халидоллович           общества "Инвестиционный фонд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Казахстана",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председателя заявочного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"Олимпийские игры "Алматы-2014"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Смирнов                       - Исполнительный директор заявочного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Михайлович             комитета "Олимпийские игры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"Алматы-2014"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Нуров                         - начальник управления физической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Наиль Фаридович                 культуры и спорта аппарата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города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срок до 1 июня 2006 года внести предложения по перечню необходимых объектов, модернизации инфраструктуры города Алматы и предварительные расчеты требуемых финансовых затрат.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