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af0d" w14:textId="498a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взаимодействия Республики Казахстан с Организацией по безопасности и сотрудничеству в Европе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апреля 2006 года N 98-р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 целях выработки предложений по совершенствованию взаимодействия Республики Казахстан с Организацией по безопасности и сотрудничеству в Европе (далее - ОБСЕ) и достижения в ней статуса Действующего Председателя: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 - первый заместитель Министра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Рахат Мухтарович         дел Республики Казахстан - Специальный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представитель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сотрудничеству с ОБСЕ,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 - 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руководителя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Рахметуллин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Акан Акасович            общеевропейского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Ваисов                 - заместитель Генерального прокурора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Мерей Курманович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Кайырберли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Кайырберлиевич     сотрудничества Министерства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Калюжный               - руководитель Национального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Афанасьевич     правам человека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Сарбасов               - директор Департамента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Акмади Адилович          обеспечения и информационно-аналитической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работы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 - заведующий отделом по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Алдангорович       отношениям Центральной избирательной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комиссии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Брагин                 - директор Департамента нормативно-правового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 обеспечения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сотрудничества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Баишев                 - судья-секретарь пленарного заседания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Жолымбет Нурахметович    Верховного Суда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Исабеков               - директор Департамента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Шамсатович         защиты имущественных прав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договоров и претензионно-исковой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Мухаева Мадина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Мусаевна                 экономического сотрудничества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международных отношений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Исин Ержан             - заместитель начальника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Курмангалиевич           службы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Вахрамеев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Валерьевич        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              - начальник Центра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Ниязбаевич    сокращением вооружений и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инспекционной деятельности 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Министерстве обороны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Абишев                 - секретарь Комиссии по правам человека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Тастемир Даутович       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Рабочей группе в срок до 1 мая 2006 года выработать и внести в Правительство Республики Казахстан предложения по совершенствованию взаимодействия Республики Казахстан с ОБСЕ и достижению в ней статуса Действующего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Признать утратившим 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 июля 2005 года N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181-р "О создании рабочей группы по совершенствованию взаимодействия Республики Казахстан с Организацией по безопасности и сотрудничеству в Европе".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