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42d0" w14:textId="e8b4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международной конференции "Казахстан в глобальной экономике: проблемы, возможности и пути продвижения" 5 мая 2006 года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мая 2006 года N 115-p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эффективной подготовки и проведения международной конференции "Казахстан в глобальной экономике: проблемы, возможности и пути продвижения" 5 мая 2006 года в городе Астане: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подготовке и проведению международной конференции "Казахстан в глобальной экономике: проблемы, возможности и пути продвижения" 5 мая 2006 года в городе Астане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иным государственным органам и заинтересованным организациям Республики Казахстан принять меры по выполнению мероприятий, предусмотренных Планом.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бюджетного планирования Республики Казахстан в установленном законодательством Республики Казахстан порядке совместно с акционерным обществом "Центр маркетингово-аналитических исследований" обеспечить выполнение мероприятий, предусмотренных соответствующими пунктами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Плана возложить на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2006 года N 115-p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План мероприятий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подготовке и проведению международной конференции "Казахстан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глобальной экономике: проблемы, возможности и пути продвижения"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 мая 2006 года в городе Астане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5244"/>
        <w:gridCol w:w="1945"/>
        <w:gridCol w:w="6143"/>
      </w:tblGrid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состава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международной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 "Казахстан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глобальной экономике: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проблемы, возможности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продвижения" (далее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конференция)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Бронирование и оплата зала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гостинице "Okan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Intercontinental"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конференции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маркетингово-аналитических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Бронирование и оплата мест 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 в гостиницах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маркетингово-аналитических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консультантов для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конференции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 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маркетингово-аналитических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пресс-релиза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 приглашение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 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тезисов основных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докладчиков конференции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 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докладчики,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видео- и раздаточных материалов к конференции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 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маркетингово-аналитических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исследований", некоммерческое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"Телерадикомплекс 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в аэропорту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 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конференции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гостиницах города Астаны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маркетингово-аналитических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конференции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программой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 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маркетингово-аналитических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кофе-брейков,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обеда в перерывах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 и ужина 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 завершения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маркетингово-аналитических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
</w:t>
            </w:r>
          </w:p>
        </w:tc>
      </w:tr>
      <w:tr>
        <w:trPr>
          <w:trHeight w:val="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экскурсии по городу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Астане, проводов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мая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маркетингово-аналитических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