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e3e0" w14:textId="f0ae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визита министра по делам федеральных территорий Малайзии Дато Зулхаснана Рафика и президента корпорации Путраджайа Тан Сри
Самсудина Османа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июня 2006 года N 188-p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протокольно-организационных мероприятий по подготовке и проведению визита министра по делам федеральных территорий Малайзии Дато Зулхаснана Рафика и президента корпорации Путраджайа Тан Сри Самсудина Османа в Республику Казахстан с 4 по 10 июля 2006 года в городах Астане и Алматы (далее - визит):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протокольно-организационные мероприятия по подготовке и проведению визита;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необходимые организационные меры по обслуживанию министра по делам федеральных территорий Малайзии Дато Зулхаснана Рафика с супругой и президента корпорации Путраджайа Тан Сри Самсудина Османа с супругой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денежные средства на проживание в гостинице членов делегации в сумме 1019280 тенге (один миллион девятнадцать тысяч двести восемьдесят) тенге за счет средств, предусмотренных в республиканском бюджете на 2006 год по программе 006 "Представительские затраты".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Казахстан, Службе охраны Президента Республики Казахстан, Комитету национальной безопасности Республики Казахстан обеспечить безопасность членов делегации в аэропортах, местах проживания и посещения, сопровождение по маршрутам следования.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информации Республики Казахстан обеспечить освещение визита в 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Акимам городов Астаны и Алматы обеспечить выполнение организационных мероприятий по встрече и проводам делегации в залах для высокопоставленных персон аэропортов, оформлению аэропортов городов Астаны и Алматы, организации культурной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2006 года N 188-p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Организационные меры по обслуживанию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министра по делам федеральных территорий Малайзии Дато Зулхаснана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Рафика с супругой и президента корпорации Путраджайа Тан Сри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Самсудина Османа с супругой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 в гостиницах "Риксос-Президент" и "Рахат-Палас", питание и транспортное обслуживание министра по делам федеральных территорий Малайзии Дато Зулхаснана Рафика с супругой и президента корпорации Путраджайа Тан Сри Самсудина Османа с супругой в городах Астане и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спецпропуска на автомобили, кувертки, пригласительные на прием).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Приобретение подарков и сувениров для членов делегации Малайзии.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чайного стола в аэропортах городов Астаны и Алматы при встрече и проводах делегации Малайзии.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Медицинское обслуживание членов делегации Малайзии и сопровождающих лиц в местах проживания.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