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66e06" w14:textId="e066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рабочей группы для выработки предложений по созданию
металлургического кластера 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июля 2006 года N 192-p. Утратило силу постановлением Правительства Республики Казахстан от 31 мая 2007 года N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Республики Казахстан от 7 июля 2006 года N 192-p утратило силу постановлением Правительства Республики Казахстан от 31 мая 2007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выработки предложений по созданию металлургического кластера в Павлодарской области: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рабочую группу в следующем составе: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 -  Министр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 Казахстан, руководитель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Баталов              -  вице-министр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Булатович         Республики Казахстан,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руководителя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Кульсеитов           -  директор Департамента индустриальной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Айдын Женисович         политики Министерства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Казахстан, секретарь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Мамин                -  Министр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Узакпаевич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Балиева              -  Министр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Загипа Яхяновна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Искаков              -  Министр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Абдильдаевич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Нурпеисов            -  аким Павлодарской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Айтмухамбетович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Кусаинов             -  вице-министр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Смаилов              - 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Алихан Асханович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Акчулаков            -  вице-министр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Уралович          ресурсов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Рахметов             -  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Кусаинович      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Шакиров              -  председатель Комитета таможенного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Оразалинович      контроля Министерства финансов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Келимбетов           -  председатель правления акционерного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 общества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"Казына"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Сембин               -  президент акционерного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Болатович         "Банк Развития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Заурбекова           -  вице-президент Евразийской промышленной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Зауре Галимовна         ассоциации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Ибрагимов            -  президент акционерного общества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Алмаз Турдыметович      "Алюминий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Рабочей группе в месячный срок внести в Правительство Республики Казахстан предложения по созданию металлургического кластера в Павлодарской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