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c17c" w14:textId="05dc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рабочей группы для изучения вопроса создания индустриального технопарка в городах Петропавловск и Павлодар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июля 2006 года N 201-p.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14 июля 2006 года N 201-p утратило силу постановлением Правительства Республики Казахстан от 31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выбора площадки по созданию индустриальных технопарков для развития машиностроительной отрасли Республики Казахстан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Кажыкен                     - председатель Комитета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Зекешулы               и научно-технического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Казахстан, руководитель;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   -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   "Национальная компания "Казахстан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инжиниринг",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Амреев                      - начальник управления 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Махмутбаевич            и научно-технологического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Комитета промышленности и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технического развития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Казахстан, секретарь;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Дуспаев                     - директор Департамента системных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Рустам Омарбекович            проектов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"Фонд устойчивого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 "Қазына";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Бетекбаев                   - вице-президент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Амргумарович             общества "Центр инжиниринга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трансферта технологии";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Развин                      -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Сергей Владимирович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  - начальник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Жасулан Искакович  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Байуакова                   - директор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Мадина Маргумаровна           предпринимательства и промышленности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Сыздыков                    - исполняющий обязанности заместителя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Эльдар Максутович             директора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инвестиционной политики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планирования Министерства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Нурабаева                   - начальник управления обучения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Асия Койшибаевна              консалтинга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исследований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инфраструктуры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"Фонд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предпринимательства";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Бланк                       - председатель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Владимирович           Комитета государственного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Северо-Казахстанской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Жумабаев                    - председатель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Жамшанович              Комитета государственного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приватизации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финансов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Павлодарской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Ташметов                    - менеджер Департамента 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Алмазович               развития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компания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"КазМунайГаз";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Сеилов                      - исполнительный директор по внешним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Шахмаран Журсинбекович        связям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"Казахтелеком";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Омарбеков                   - начальник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Арыстанбек Кумарбаевич        центра управления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политики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"Национальная компания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темір жолы";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Иванов                      - заместитель генерального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Александрович        акционерного общества "Ульбинский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металлургический завод"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общества "Национальная атомная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компания "Казатомпром";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Абдрахманов                 - исполнительный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Есиркеп Онланбекович          общественного объединения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юридических лиц "Союз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машиностроителей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внести предложения в Правительство Республики Казахстан по созданию технопарков индустриального профиля в городах Петропавловск и Павлодар.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распоряжения возложить на Министерство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