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a608d" w14:textId="9ea60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внесении изменений и дополнений в некоторые законодательные акты Республики Казахстан по вопросам социального обеспечения"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21 июля 2006 года N 208-p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4 июля 2006 года "О внесении изменений и дополнений в некоторые законодательные акты Республики Казахстан по вопросам социального обеспечения" (далее - перечень).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труда и социальной защиты населения Республики Казахстан разработать и внести в установленном порядке в Правительство Республики Казахстан проекты нормативных правовых актов согласно перечню.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Агентству Республики Казахстан по регулированию и надзору финансового рынка и финансовых организаций принять необходимые меры по разработке и утверждению нормативного правового акта согласно перечню и проинформировать Правительство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июля 2006 года N 208-р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нормативных правовых актов, принятие которых необходимо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целях реализации Закона Республики Казахстан "О внесении изменений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дополнений в некоторые законодательные акты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вопросам социального обеспечения"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4287"/>
        <w:gridCol w:w="2845"/>
        <w:gridCol w:w="2352"/>
        <w:gridCol w:w="3497"/>
      </w:tblGrid>
      <w:tr>
        <w:trPr>
          <w:trHeight w:val="9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правового акта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исполнение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и осущест-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вления выплаты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 базовых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пособий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инвалидности,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случаю потери кормиль-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 и по возрасту,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пенсионных выплат 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по выплате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пенсий,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 базовой пенсионной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выплаты, 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специальных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 труда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социальной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 населения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181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 решения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и социальной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населения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442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Агентства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регулированию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надзору финансового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 и 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от 24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 2004 года N 146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перевода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пенсионных накоплений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накопительных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пенсионных фондов"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надзору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 рынка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</w:p>
        </w:tc>
      </w:tr>
      <w:tr>
        <w:trPr>
          <w:trHeight w:val="348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 января 2001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161 "Об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назначения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специального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пособия"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и социальной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населения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