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959" w14:textId="1ce5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 концессиях" и "О внесении изменений и дополнений в некоторые законодательные акты Республики Казахстан по вопросам концессии"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июля 2006 года N 216-р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 (далее - перечень), принятие которых необходимо в целях реализации законов Республики Казахстан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концессиях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концессии" (далее - законы).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разработать и внести на утверждение в Правительство Республики Казахстан соответствующие нормативные правовые акты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в двухмесячный срок принять соответствующие ведомственные нормативные правовые акты в реализацию законов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216-р от 28 июля 2006 года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перечень внесены изменения распоряжением Премьер-Министра РК от 10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319-p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 целях реализации законов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от 7 июля 2006 года "О концессиях" и "О внесении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акты по вопросам концессии"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13"/>
        <w:gridCol w:w="2933"/>
        <w:gridCol w:w="1873"/>
        <w:gridCol w:w="201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 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проекте Указа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перечне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передаче в концессию"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и отбора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объектам, возможным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в концессию,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проведения конкурса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передаче объектов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концессию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концессии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отраслях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(сферах) экономики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МИТ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к проектам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концессии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концессиям в 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 относящихся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предлагаемых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передаче в концессию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среднесрочный период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важное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условий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автомобильных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 мостовых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переходов,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сбора за проезд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МЭМР - Министерство энергетики и минеральных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