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c85b" w14:textId="ed2c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медиа-плана по информационному сопровождению реализации Закона Республики Казахстан от 5 июля 2006 года "Об амнистии в связи с легализацией имущества" на 2006-2007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июля 2006 года N 217-р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эффективной работы по разъяснению и информационной поддержке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года "Об амнистии в связи с легализацией имущества":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медиа-план по информационному сопровождению реализации Закона Республики Казахстан от 5 июля 2006 года "Об амнистии в связи с легализацией имущества" на 2006-2007 годы (далее - медиа-план).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иным государственным органам обеспечить выполнение мероприятий, предусмотренных медиа-планом.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медиа-плана возложить на Министерство культуры и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2006 года N 217-p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Медиа-план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информационному сопровождению реализации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5 июля 2006 года "Об амнистии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связи с легализацией имущества" на 2006-2007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медиа-план предполагает семинары-совещания, "круглые столы", развернутые публикации, теле- и радиосюжеты, информационные сообщения, выступления, интервью, комментарии по разъяснению Закона Республики Казахстан "Об амнистии в связи с легализацией имущества" (далее - Закон) с участием членов Правительства Республики Казахстан, руководителей, сотрудников государственных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Широкомасштабная работа по разъяснению положений Закона среди населения республики.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593"/>
        <w:gridCol w:w="3293"/>
        <w:gridCol w:w="2253"/>
        <w:gridCol w:w="165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тематика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Организационные 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проката видео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аудиороликов на 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амнистии в связи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легализацией имущества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канал",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"Эра ТВ"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семинара-совещания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заместителей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акимов, заместителей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налоговых комитетов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 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АЗР,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 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семинаров-совещаний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Закона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 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АЗР,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"круглого стола"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тему "Легализация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- важный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построения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прозрачной экономики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"31 канал",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 "Республи-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правда", 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 "Литер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Медиа"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"Айқын",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 Медиа"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"Литер"),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"Ел-медиа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групп" (газета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"Ел"), 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"Мегаполис",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"Редакция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"Экспресс-К"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 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МСХ,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АЗР, ГП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 статей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разъяснением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мирового опыта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легализации имущества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правда", 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"Литер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Медиа" (газета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"Литер"),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 Медиа"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"Айқын"),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"НК "Казахское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агентство",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"Редакция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"Экспресс-К"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перепечаткой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 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 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 Интернет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легализации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 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АЗР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Информационная работа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сюжетов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новостных передачах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Закона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канал",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"Эра ТВ"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комментариев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обсуждению механизма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легализации имущества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 "31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канал",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 "Эра ТВ"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 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АЗР, 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регулярной трансляции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разъяснениями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для зарубежной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аудитории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(Caspionet)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развернутых сюжетов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вопросам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легализации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налоговых органах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МФ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депутатов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представителей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партийных фракций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информационно-пропа-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гандистской работе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разъяснению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принципов, целей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 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("круглые столы",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общественностью,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и выступления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средствах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информации)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Мажилиса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выпуска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интерактивных передач,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разъясняющих 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Закона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"РТРК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 "31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канал",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 ТВ",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"Эра ТВ"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МЮ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3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акимов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и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комментариями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легализации имущества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серии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некоторых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вопросах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легализации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налоговых органах";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 Медиа"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"Айқын")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"Порядок оформления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земельные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участки, легализуемые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Законом";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 "Литер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Медиа" (газета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"Литер")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"Социально-экономичес-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значение Закона";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 "Ел-медиа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(газета "Ел")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"Роль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легализации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рамках Закона"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 "Ел -медиа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.кz")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блиц-опроса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легализации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принципу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"свободного микрофона"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интервью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 юстиции: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полугодовому итогу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 легализации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правда", 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интервью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легализации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юстиции, 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финансов,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правда", ОАО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"Литер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Медиа" (газета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"Айқын"),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 Медиа"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"Литер"),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"Заң" ("Заң"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газеті",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"Юридическая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газета")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 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АЗР, ВС,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разъяснению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положений Закона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сайте АО "НК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агентство"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агентство"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МЮ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рубрик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(страничек)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 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сайтах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АЗР - Агентство Республики Казахстан по управлению земельными ресурсами;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МИТ - Министерство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ОАО - открытое акционерное общество;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РТРК - Республиканская телерадиокомпания;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информации;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