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e368" w14:textId="4bae3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на 2006 год по ускоренному внедрению международных стандартов финансовой отчетности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августа 2006 года N 223-р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-1 Закона Республики Казахстан от 26 декабря 1995 года "О бухгалтерском учете и финансовой отчетности":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на 2006 год по ускоренному внедрению международных стандартов финансовой отчетности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выполнением Плана возложить на Министерство финансов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августа 2006 года N 223-p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    План мероприятий на 2006 год по ускоренному внедрению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 международных стандартов финансовой отчетности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293"/>
        <w:gridCol w:w="1913"/>
        <w:gridCol w:w="2613"/>
        <w:gridCol w:w="1733"/>
        <w:gridCol w:w="1773"/>
        <w:gridCol w:w="1473"/>
      </w:tblGrid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исполнители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лагаемые расходы 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подведомствен-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(товариществами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ностью), права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пакетами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(долями участия)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принадлежат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(далее - МСФО),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предусматриваю-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щий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МСФО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учетной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отвечающей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МСФО;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результатов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статей баланса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МСФО;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рабочего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счетов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(основе)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рабочего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426.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(Коржова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Н.А.)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(Палымбетов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Б.А.),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(Айтимова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Б.С.),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 (Мамин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А.У.),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(Есимов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А.С.),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(Школьник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B.C.),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(Измухамбе-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Б.С.),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(Ертысбаев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Е.К.),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(Карагусова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Г.Д.),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(Жумагалиев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А.К.),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холдинг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активами "Самрук"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(Мынбаев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С.М.)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требуют-ся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Установить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заемщиками,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аудит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выражается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мнение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МСФО,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последний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финансовый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при выдаче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 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АФН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(Дунаев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А.Г.)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лагаются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эмитентах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отчетность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МСФО,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выпусков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(Дунаев А.Г.)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2006 года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лагаются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положениям МСФО.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(Сагинтаев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Б.А.),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(Смаилов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А.А.)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лагаются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  Концепцию развития     системы     бухгалтерского учета и аудита Республики Казахстан.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(Коржова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Н.А.),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(Сайденов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А.Г.),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(Кусаинов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(Айтимова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Б.С.),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(Кошкимбаев С.Х.)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лагаются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обновлений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текста МСФО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публикацию.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(Коржова Н.А.)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1080,0 -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бюджет </w:t>
            </w:r>
          </w:p>
        </w:tc>
      </w:tr>
      <w:tr>
        <w:trPr>
          <w:trHeight w:val="30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МСФО, в т.ч.: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МСФО;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утвердить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"Бухгалтерский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МСФО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принять 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состава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студентов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МСФО.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(Айтимова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Б.С.),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(Сайденов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А.Г.)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- 2006 год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выявлению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поставщиками,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выражается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мнение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МСФО, при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процедурах.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ятий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(Султангазин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А.Ж.)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лагаются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разъяснительную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работу среди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перехода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МСФО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информацию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МСФО.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лагаются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данного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(Коржова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Н.А.)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лагаются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МФ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МЭБП - Министерство экономики и бюджетного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МТК - Министерство транспорта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МСХ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МИТ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МЭМР - Министерство энергетики и 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МКИ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МТСЗН - Министерство труда и социальной защиты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АИС - Агентство Республики Казахстан 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АФН - Агентство Республики Казахстан по регулированию и надзору финансового рынка и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АРЕМ - Агентство Республики Казахстан по регулированию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НБК - Национальный Банк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