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6a97" w14:textId="35f6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проектов Закона Республики Казахстан "О приграничном сотрудничестве в Республике Казахстан" и Программы приграничного сотрудничества и социально-экономического развития приграничных территорий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августа 2006 года N 230-p. Утратило силу распоряжением Премьер-Министра Республики Казахстан от 30 мая 2007 года N 143-р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16 августа 2006 года N 230-p утратило силу распоряжением Премьер-Министра РК от 30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143-р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проектов Закона Республики Казахстан "О приграничном сотрудничестве в Республике Казахстан" и Программы приграничного сотрудничества и социально-экономического развития приграничных территорий (далее - Закон и Программа):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Советович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Сейдали    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Жарилкасинович        торговой политики и вступления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Всемирную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Аймагамбетов               - начальник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Лашин Еркараевич             сотрудничества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 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Кадырович            Республики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Сайдуакасов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Ашметович              Комитета геологии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 - первый заместитель акима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Абдибеков                  - заместитель акима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Бочин                      - заместитель акима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Захарович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Ержанов                    - заместитель акима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Аманияз Касымович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Кушербай                   - заместитель акима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Айтбай Кушербайулы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Курамысов                  - директор Департамента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Онербек Ануарбекулы          развития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международного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Куанышбаева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Сактагановна            административно-правовой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Сарекенов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Кабидоллаевич         Азии и Африки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Бекбергенов                - начальник управления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Тугелбай Бекбергенович       туристской деятельности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индустрии туризма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туризма и спорта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Наметчаев                  - начальник управления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Каскирович            сферы телекоммуникаций, почты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аэронавигации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и контролю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телекоммуникаций и аэронавигации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Тлеубекова                 - начальник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Бахытгуль Тулеухановна      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Тулубаев                   - начальник управления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     управления Пограничной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Саинов                     -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Саинович               управления миграционной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Комитета административной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Абубакиров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Пернебай Абубакирович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Южно-Казахстанской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Жаксылыков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Жаксылыкович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Акмолинской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Кушербаев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Ерик Аубакирович  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Жамбылской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Кушеров  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Кушерович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Идиятов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Каиржан Султанович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Западно-Казахстанской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Искендирова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Галимжановна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Костанайской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Шакенов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Мырзахан Шакенович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Восточно-Казахстанской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Сапкенович             контроля на автотранспорте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автодорогах Комитета 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контроля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Шаламбаев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Мусаевич               организации выявления, предупреждения,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пресечения коррупционных преступлений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правонарушений в правоохранительных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судебных органах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раскрытию и предупреждению дел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коррупции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(финансовая полиция), майор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    - заместитель начальника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Турар Сейлбекович 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Северо-Казахстанской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Булжанова                  - начальник отдела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Нурбековна              сотрудничества и Протокола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правовой политики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сотрудничества Министерства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окружающей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Бутаев                     - начальник отдела стратегии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Кудайберды Мырзаханович      методологии Департамента фитосанитарной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безопасности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Дагарова                   - начальник отдела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Майра Муратбековна           развития управления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стратегического анализа 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Лукпанова                  - начальник отдела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Лаура Хамитовна              сотрудничества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предупреждения чрезвычайных ситуаций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перспективного развития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Тажмагамбет                - начальник отдела земельного кадастра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Турганбай Килажиулы          мониторинга земель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управлению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Тулемисов                  - начальник отдела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Каюпович              таможенного контроля и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инфраструктуры управления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таможенного контроля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Мамиров                    - начальник отдела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Мукатай Калиевич             деятельности предприятий торговли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сферы услуг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Джанпеисов                 - старший офицер отдела топо-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Эркенович              гидрографического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Департамента оперативного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подполковник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Жумабеков                  - главный специалист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Тулеген Ахметжанович         правового обеспечения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аналитической работы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   - главный специалист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Кушербаевич            связи Агентства по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связи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Бесалиева                  - ведущий специалист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Назира Ишеновна              законодательства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февраля 2007 года разработать проекты Закона и Программы и в установленном порядке внести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предоставить право в установленном порядке привлекать специалистов центральных исполнительных и иных государственных органов по вопросам, входящим в компетенцию рабочей группы, а также запрашивать информацию, необходимую для выполнения возложенных на нее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Министерство индустрии и торговли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