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5540" w14:textId="3b65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оплату проживания экспертов по подготовке заседания Совета министров внутренних дел государств-участников Содружества Независимых Государств и министров внутренних дел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2006 года N 239-p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проведением в городе Астане в период с 27 по 30 августа 2006 года совещания экспертов по подготовке заседания Совета министров внутренних дел государств-участников Содружества Независимых Государств и с 28 по 30 сентября 2006 года заседания Совета министров внутренних дел государств-участников Содружества Независимых Государств: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выделить Министерству внутренних дел Республики Казахстан средства в сумме 8839281 (восемь миллионов восемьсот тридцать девять тысяч двести восемьдесят один) тенге для оплаты проживания экспертов по подготовке заседания Совета министров внутренних дел государств-участников Содружества Независимых Государств и министров внутренних дел государств-участников Содружества Независимых Государств за счет средств, предусмотренных в республиканском бюджете на 2006 год по программе 006 "Представительские затраты".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настоящего распоряжения возложить на Министерство внутренних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