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d8b6" w14:textId="df7d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государственной программы "Развитие космической деятельности в Республике Казахстан до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августа 2006 года N 244-р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разработке проекта государственной программы "Развитие космической деятельности в Республике Казахстан до 2020 года" (далее - программа)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Айтимова                  - 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Бырганым Сариевна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Абдымомунов               - вице-министр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Курманбекович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Шигаев                    - начальник управления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Насырович             государственной политики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космической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Аэрокосмического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Косунов                   - председатель Аэрокосмического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Олжабаевич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Басекеев                  - специальный представитель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Адильбек Алимжанович       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 космодроме "Байконур"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Ужкенов                   - председатель Комитета геологии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Султанович            недропользования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Абдульманов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 Какимтаевич           Комитета начальников штабов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начальник Департамента оперативного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Комитета начальников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штабов Министерства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Адимолда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Радильбек Окенович          гражданской авиации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Батыргажин             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Байкуанышевич        Аэрокосмического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Бухарбаев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Куралбай Сейтбаевич         промышленности и научно-технического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развития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Жампеисов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Суимбаевич      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земельными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Баядилов                  - заведующий сектором Секретариата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Ергали Мухамеджанович       Совета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Бекниязов                 - директор Департамента экологических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Кабыкенович           проблем, науки и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      - директор Департамента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Несипбала Абсагитовна       расходов отраслевых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Габбасов                  - директор Департамента предупреждения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 Габбасович            чрезвычайных ситуаций и перспективного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развития Министерства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ситуациям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Сейтимбеков               - директор Департамента связи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Ардак Аскарович            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информатизации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Амиргереев                - начальник Центра военно-космических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Нурымгалиевич        программ управления главнокомандующего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Силами воздушной обороны Вооруженных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Сил Республики Казахстан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обороны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Бектасов                  - первый 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Абен Агыбаевич              Службы Комитета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безопасности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Молдабеков                - член правления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Молдабекович        "Национальная компания "Казкосмос"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Жантаев                   - генеральный директор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Жумабек Шабдеманович        государственного предприятия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астрофизических исследований"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Дробжев                   - директор дочернего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Иванович             предприятия "Институт ионосферы"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Суйменбаев                - директор дочернего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Багдат Темиргалиевич        предприятия "Институт космических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исследований"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Мурзакулов                - вице-президент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Габдуллатиф Турганбаевич    "Центр космической связи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электромагнитной совместимости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радиоэлектронных средств"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Каримов                   - директор производственно-технического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Равильевич           Департамента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"Национальная компания "Казкосмос"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25 декабря 2006 года разработать проект программы и внести в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образования и науки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