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4f46" w14:textId="5964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"О конкуренции и ограничении монополистической деятельности" и "О внесении изменений и дополнений в некоторые законодательные акты Республики Казахстан по вопросам контроля и регулирования деятельности субъектов естественной монополии и субъектов рынка, занимающих доминирующее положение на соответствующем товарном рынке"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2006 года N 246-р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7 июля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конкуренции и ограничении </w:t>
      </w:r>
      <w:r>
        <w:rPr>
          <w:rFonts w:ascii="Times New Roman"/>
          <w:b w:val="false"/>
          <w:i w:val="false"/>
          <w:color w:val="000000"/>
          <w:sz w:val="28"/>
        </w:rPr>
        <w:t>
 монополистической деятельности"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некоторые законодательные акты Республики Казахстан по вопросам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регулирования деятельности субъектов естественной монополии и субъектов рынка, занимающих доминирующее положение на соответствующем товарном рынке"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торговли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внести на утверждение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2006 года N 246-р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нормативных правовых актов, принятие которых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необходимо в целях реализации законов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 конкуренции и ограничении монополистической деятельности"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 внесении изменений и дополнений в некоторые законодательные акты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 по вопросам контроля и регулирования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деятельности субъектов естественной монополии и субъектов рынка,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занимающих доминирующее положение на соответствующем товарном рынке"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6196"/>
        <w:gridCol w:w="2203"/>
        <w:gridCol w:w="2745"/>
        <w:gridCol w:w="2036"/>
      </w:tblGrid>
      <w:tr>
        <w:trPr>
          <w:trHeight w:val="12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венный 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нитель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расследования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антимонопольного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фиксированной цены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товары (работы, услуги)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рынка, занимающих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доминирующее (монопольное)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на товарном рынке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 антимонопольным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договора присоединения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сетям телекоммуникаций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доминирующего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связи других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телекоммуникаций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мер антимонопольного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реагирования на нарушения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антимонопольного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монополий, защите 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поддержке малого бизнеса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1999 года N 61-ОД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цен на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монопольно осуществляемые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предприятиями"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монополий, защите 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поддержке малого бизнеса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 2000 года N 77-ОД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 анализу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состояния конкурентной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товарных рынках"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представления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антимонопольному органу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 на экономическую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концентрацию и их рассмотрении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монополий, защите 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поддержке малого бизнеса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 2003 года N 34-ОД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выявлению соглашений"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(согласованных действий)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ограничивающих конкуренцию»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монопольного дохода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монопольно высокой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монопольно низкой цены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проверки решений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(предписаний)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антимонопольного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субъектами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включенными в 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субъектов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 доминирующее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(монопольное) положение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определенном товарном рынке,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предстоящем повышении цен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(работы, услуги)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Агентства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монополий, 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и поддержке малого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от 17 апреля 2001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77-ОД "Об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определения границ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определенного товара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субъекта рынка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монополистом"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Председателя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монополий, защите 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поддержке малого бизнеса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 2001 года N 86-ОД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ведения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субъектов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 доминирующее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(монопольное) положение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определенном товарном рынке"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КЗК 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Министра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  от 14 сентября 2005 года N 301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монопольно высокой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монопольно низкой цены"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Министра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сентября 2005 года N 302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монопольного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дохода"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КЗК - Комитет по защите конкуренции Министерства индустрии и торговли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