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e8c9" w14:textId="85be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заседания Координационного Совета Комитета по делам воинов-интернационалистов при Совете глав правительств государств-участников Содружества Независимых Государств в Республике Казахстан в сентябре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августа 2006 года N 254-р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проведения очередного заседания Координационного Совета Комитета по делам воинов-интернационалистов при Совете глав правительств государств-участников Содружества Независимых Государств (далее - Координационный Совет) в период с 4 по 7 сентября 2006 года в городе Астане: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выделить Министерству обороны Республики Казахстан средства на проживание и транспортные расходы, для обеспечения авиаперелета до города Астаны и обратно членов делегации Координационного Совета и участников заседания, прибывающих из государств-участников Содружества Независимых Государств и стран Балтии в период с 4 по 7 сентября 2006 года в составе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 за счет средств, предусмотренных в республиканском бюджете на 2006 год по программе 006 "Представительские затраты" в размере 7881536 (семь миллионов восемьсот восемьдесят одна тысяча пятьсот тридцать шесть) тенге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города Астаны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транспортное обслуживание членов делегации Координационного Совета и участников заседания, прибывающих из регионов Республики Казахстан, в период их пребывания в городе Астане;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культурной программы и проведение экскурсий по достопримечательностям города Астаны для членов делегации Координационного Совета и участников заседания, прибывающих из государств-участников Содружества Независимых Государств, стран Балтии и регионов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концертное сопровождение протокольных мероприятий чествования казахстанских ветеранов и участников заседания, прибывающих из государств-участников Содружества Независимых Государств и стран Балтии делегацией Координационного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общественности и учащейся молодежи в мероприятиях встречи и проводов членов делегации Координационного Совета и участников заседания, прибывающих из государств-участников Содружества Независимых Государств, стран Балтии и регионов Республики Казахстан, в церемониях проведения воинских ритуалов и отдания почестей у Мемориала "Отан корғаушылар" и Памятника воинам-казахстанцам, погибшим при исполнении интернационального долга в Республике Афганистан.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информации Республики Казахстан обеспечить широкое освещение в средствах массовой информации очередного заседания Координационного Совета и мероприятий встречи с казахстанскими ветеранами, памятное фотографирование и документальную видеосъемку.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обороны Республики Казахстан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встречи и проводов, сопровождение членов делегации Координационного Совета и участников заседания, прибывающих из государств-участников Содружества Независимых Государств, стран Балтии и регионов Республики Казахстан, в период их пребывания в городе Астане;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местными союзами ветеранов Афганистана регионов Республики Казахстан участие казахстанских ветеранов в мероприятиях в городе Астане;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4 сентября 2006 года прибытие казахстанских ветеранов, проживающих на соответствующей территории в город Астану, убытие из города Астаны 7 сентября 2006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транспортных расходов и проживание казахстанских ветеранов на период их пребывания в городе Астане с 4 по 7 сентября 2006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за аренду конференц-зала, организацию питания и официального приема участников, проведение кофе-брейков, приобретение корзин с живыми цветами, памятных подарков и сувенирной продукции для вручения членам делегации Координационного Совета и участникам заседания, прибывающим из государств-участников Содружества Независимых Государств, стран Балтии и регионов Республики Казахстан за счет средств, предусмотренных в республиканском бюджете на 2006 год по подпрограмме "Обеспечение административно-управленческих функций органов военного управления" бюджетной программы 002 "Обеспечение основных видов деятельности Вооруженных Сил".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мероприятий, предусмотренных настоящим распоряжением, возложить на Министерство обороны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2006 года N 254-p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участников заседания Координационного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Комитета по делам воинов-интернационалистов при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Совете глав правительств государств-участников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Содружеств Независимых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Члены Координационного Совета Комитета по делам воинов-интернационалистов: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Аушев                    - председатель Координационного Совета,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Султанович             председатель Комитета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 воинов-интернационалистов СНГ, Герой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 Советского Союза, генерал-лейтенант,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Аббасов                  - член Координационного Совета, член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Аббас Айдынович               Высшего Совета "Боевое братство",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Баку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Бесков                   - президент Ассоциации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Борис Петрович                подразделений специального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специальных служб "Вымпел-Союз",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Востротин                - первый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Александрович         Комитета, депутат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Думы Российской Федерации,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Герой Советского Союза,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Голубев                  - старший консультант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Титович             Службы внешней разведки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Российской Федерации,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Горюнов                  - первый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Петрович               Комитета,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Екатеринбург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Громов                   - председатель Всероссийского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Борис Всеволодович            общественного Движения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локальных войн и военных конфликтов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"Боевое братство", Герой Советского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Союза, губернатор Московской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генерал-полковник,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Демченкова               - заместитель председатель Комитета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Галина Захаровна              начальник отдела 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социальных проблем Комитета,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Долматов                 - председатель Совета 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Иванович            ветеранов подразделений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назначения и специальных служб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"Вымпел-Союз",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Згерский                - председатель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Геннадий Анатольевич          Союза ветеранов Пограничной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Российской Федерации,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Иванова                 - председатель Московского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Александра Дмитриевна         Союза семей военнослужащих,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погибших в Афганистане,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Каримов                 - начальник международного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Рашид Ахмедович               Комитета,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 Кержиманкин             - заместитель председателя Комитета,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 Васильевич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 Кобзон                  - депутат Государственной Думы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Иосиф Давыдович               Российской Федерации,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народный артист СССР,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15. Ковалев                 - председатель Московского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Михайлович          объединения ветеранов локальных войн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военных конфликтов, депутат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Московской городской думы,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16. Лазуткин                - советник мэра города Москвы,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Валентин Валентинович         председатель Совета директоров ТВЦ,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17. Лещинский               - политический обозреватель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Борисович              телевидения,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18. Снегирев                - политический обозреватель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Николаевич           "Российской  газеты",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19. Соколов                 - руководитель аппарата Центрального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Константинович      Совета организации "Боевое братство",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20. Турбин                  - президент Ассоциации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Виталий Борисович             боевых действий органов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дел и Внутренних войск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Федерации,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21. Упырь                   - заместитель председателя Комитета,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Леонид Павлович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22. Филипченков             - президент Межрегиональной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Викторович             общественной организации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ветеранам правоохранительных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"Витязи", Герой Советского Союза,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23. Шкода                   - начальник организационно-правового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Леонид Карпович               отдела Комитета,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Комитет по делам воинов-интернационалистов: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24. Аушев                   - советник председателя Комитета,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Асхабович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25. Волошин                 - член Комитета,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Викторович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26. Джавадян                - главный специалист Комитета,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Гаик Николаевич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27. Дулясова                - главный бухгалтер Комитета,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Валентина Васильевна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28. Изотов                  - член Комитета,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Станислав Петрович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29. Китов                   - помощник председателя Комитета,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Валентин Иванович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30. Рагозина                - ведущий специалист Комитета,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Елена Ивановна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31. Тетеркина               - ведущий специалист Комитета,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Лидия Григорьевна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Председатели ветеранских организаций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воинов-интернационалистов государств-участников СНГ,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приглашенные для участия в работе заседания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Координационного Совета: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32. Велиев                  - председатель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Магомед Алиевич               объединения ветеранов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Афганистана Азербайджанской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Баку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33. Мхитарян                - председатель Союза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Армен Ашотович                Афганистана, депутат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Армения,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Ереван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34. Тоестев                 - председатель Белорусского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Николаевич           ветеранов войны в Афганистане,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Минск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35. Кахниаури               - председатель Грузинского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Нугзар Омарович               ветеранов войны в Афганистане,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Тбилиси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36. Чотбаев                 - председатель коллегии Конгресса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Абдыгул Абдрашитович          ветеранов войны в Афганистане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военных конфликтов Кыргызской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Бишкек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37. Мокан                   - председатель Союза ветеранов войны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Михайлович             Афганистане, депутат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Молдова,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Кишинев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38. Клинцевич               - лидер Российского Союза ветеранов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Франц Адамович                Афганистана, депутат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Думы Российской Федерации,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39. Алимов                  - председатель Союза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Сухробшо Юсуфшоевич           афганской войны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Таджикистан,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Душанбе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40. Мурадов                 - председатель Объединения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Талат Пардаевич               воинов-ветеранов (интернационалистов)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Узбекистан,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Ташкент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41. Червонопиский           - председатель Союза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Васильевич             Афганистана (воинов-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интернационалистов),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депутат Верховнjй Рады Украины,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Киев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42. Михнюк                  - заместитель председателя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Иванович                 ветеранов Афганистана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(воинов-интернационалистов),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Киев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43. Натулькявичус           - председатель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Юозас Йонович                 Ассоциации ветеранов в Афганистане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участников других военных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конфликтов Литвы,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Вильнюс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44. Литвиненко              - председатель Фонда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Иванович            войны в Афганистане Литовской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Вильнюс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45. Адуев                   - председатель Ассоциации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Аду Абдусаламович             войны в Афганистане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военных конфликтов Латвии,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Рига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46. Пакс                    - председатель Эстонского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Карл Яковлевич                ветеранов Афганистана, локальных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войн и военных конфликтов "Боевое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братство",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Таллинн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47. Утегенов                - председатель Союза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Шарипбай Абдумаликович        Афганистана и локальных войн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Шымкент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Актив ветеранских организаций воинов-интернационалистов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государств-участников СНГ, приглашенные для участия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работе заседания Координационного Совета: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48. Акрамов                  - заместитель управляющего делами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Наби Мамаджанович              Всероссийского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Движения ветеранов локальных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войн и военных конфликтов "Боевое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братство", Герой Советского Союза,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49. Барт                     - заместитель председателя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Михайлович           ветеранов Афганистана и локальных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войн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50. Большаков                - советник председателя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Васильевич                Московской региональной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ветеранов (участников) локальных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войн и военных конфликтов "Боевое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братство",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51. Борщов                   -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Николаевич            Белорусского Союза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    войны в Афганистане, депутат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Верховного Совета Белоруссии,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Минск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52. Слепцов                  - член Московской региональной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Федорович                 организации ветеранов (участников)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локальных войн и военных конфликтов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"Боевое братство", мэр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Воскресенска,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Москва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Председатели и актив ветеранских организаций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воинов-интернационалистов Республики Казахстан,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приглашенные для участия в работе заседания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Координационного Совета: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53. Абдрасилов               - исполняющий обязанности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Крыкбаевич              председателя Союза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Афганистана и локальных войн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Южно-Казахстанской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Шымкент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54. Абдушукуров              - председатель Координационного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Мурад Муктарович               ветеранских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воинов-интернационалистов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55. Аздравин                 - председатель Союза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Иванович             Афганистана и локальных войн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Акмолинской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Кокшетау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56. Аубакиров                - председатель Союза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Нуралы Абубакирович            Афганистана и локальных войн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Костанайской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Костанай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57. Аубакиров                - депутат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Тохтар Онгарбаевич             Республики Казахстан, генерал-майор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авиации, Герой Советского Союза,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Астана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58. Амраев                   - председатель Союза ветеранов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Абуджан Абдусатарович          Афганистана и локальных войн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59. Баймолданов              - председатель Союза ветеранов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Оранкажы                       Афганистана и локальных войн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Алматинской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Талдыкорган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60. Баймаханов               - председатель Союза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Кайратдин Алибайевич           Афганистана и локальных войн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Кызылординской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Кызылорда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61. Байтереков               - председатель Союза ветеранов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Рустем Абибуллаевич            Афганистана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62. Биемельдинов             - председатель Союза ветеранов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                          Афганистана Павлодарской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Павлодар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63. Борискин                 - заместитель председателя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Викторович              ветеранов Афганистана и локальных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войн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64. Галлеев                  - председатель Союза ветеранов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Геннадий Мырзагалиевич         Афганистана Актюбинской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Актюбинск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65. Гамов                    - председатель Союза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Васильевич               Афганистана и локальных войн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Северо-Казахстанской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Петропавловск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66. Дорани                   - заместитель председателя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Басирахмад Амирмохаммад        ветеранов Афганистана и локальных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войн Южно-Казахстанской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Шымкент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67. Елубаев                  - председатель Союза инвалидов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Мендыбаевич             ветеранов войны в Афганистане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города Астаны,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Астана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68. Есжанов                  - советник председателя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Сауырбай Кульбаевич            ветеранов Афганистана и локальных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воинов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депутат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Астана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69. Испусинов                - председатель Союза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Асылбек Абухаирович            Афганистана и локальных войн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Атырауской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Атырау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70. Казакбаев                - начальник Республиканской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Сержан Абдолдинович            школы-интерната имени Героя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Советского Союза Бауыржана Момыш Улы,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кавалер орденов Боевого Красного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Знамени и двух Красной Звезды,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полковник, ветеран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войны в Афганистане,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71. Казыбеков                - председатель Союза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Рафик Жакенович                Афганистана и локальных войн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Экибастуз,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Экибастуз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72. Калматаев                - советник председателя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Дюсембинович             ветеранов Афганистана и локальных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воинов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генерал-майор милиции,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73. Керимбаев                - кавалер орденов Боевого Красного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Борис Тукенович                Знамени и Красной Звезды,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полковник,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ветеран войны в Афганистане,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74. Кремениш                 - председатель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Иванович               Союза поддержки инвалидов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 Афганистане,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Герой Советского Союза,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75. Койшиев                  - председатель Союза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Усен Рустемович                Афганистана и локальных войн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Жамбылской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Тараз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76. Мамедов                  - председатель Союза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Байрамали Менлимамедович       Афганистана Мангистауской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Актау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77. Мусин Ербол              - председатель Союза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             ветеранов войны в Афганистане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Восточно-Казахстанской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Семипалатинск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78. Мухамбеткалиев Нурлан    - председатель Союза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    Афганистана и локальных войн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Западно-Казахстанской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Уральск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79. Мухамеджанов             - депутат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Толеген Мухамеджанович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Астана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80. Пашевич                  - председатель Союза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Владимирович            (участников) локальных войн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военных конфликтов "Боевое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братство",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81. Сарсенов                 - депутат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Нурдаулет Жумагулович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Астана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82. Сейтбек                  - председатель Союза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Монкенулы               Афганистана и локальных войн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Жамбылской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Тараз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83. Темирбаев                - председатель Союза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Женис Окенович                 Афганистана Карагандинской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Караганда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84. Тиникеев Мухтар          - депутат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Астана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85. Тулгаев                  - первый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Алиханович              Союза ветеранов Афганистана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локальных войн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Шымкент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86. Шабалин                  - председатель Союза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Николаевич                Афганистана и локальных войн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Ауэзовского района города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2006 года N 254-р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Смета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подготовке и проведению заседания Координационного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Совета Комитета по делам воинов-интернационалистов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 Совете глав правительств государств-участников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Содружества Независимых Государств в период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 4 по 7 сентября 2006 года в городе Астане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прибывающих из стран СНГ и Балтии - 52 человека: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Российская Федерация           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Азербайджанская Республика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Армения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Грузия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Кыргызская Республика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Молдова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Таджикистан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Узбекистан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Эстония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Украина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Латвия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Литва 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Всего: 52 человека.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 перелета до г. Астаны и обратно (по состоянию цен на авиабилеты на 14 июня 2006 года):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Российская Федерация, г. Москва: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Москва-Астана/Астана-Москва - 37 000 тенге на 1 чел. Всего: 74 000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Итого: 74 000 тенге на 35 чел. = 2 590 000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Азербайджанская Республика, г. Баку: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Баку-Астана/Астана-Баку - 36 500 на 1 чел. Всего: 73 000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Итого: 73 000 тенге на 2 чел. = 146 000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 Армения, г. Ереван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Ереван-Астана/Астана-Ереван - 40 500 на 1 чел. Всего: 81 000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Итого: 81 000 тенге на 1 чел.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Республика Беларусь, г. Минск: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Минск-Астана/Астана-Минск - 40 000 тенге на 1 чел. Всего: 80 000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Итого: 80 000 тенге на 3 чел. = 240 000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Грузия, г. Тбилиси: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Тбилиси-Астана/Астана-Тбилиси - 43 000 тенге на 1 чел. Всего: 86 000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Итого: 86 000 тенге на 1 чел.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Кыргызская Республика, г. Бишкек: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Бишкек-Астана/Астана-Бишкек - 46 000 тенге на 1 чел. Всего: 92 000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Итого: 92 000 тенге на 1 чел.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Республика Молдова, г. Кишинев: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Кишинев-Астана/Астана-Кишинев - 57 500 тенге на 1 чел. Всего: 115 000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Итого: 115 000 тенге на 1 чел.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Республика Таджикистан, г. Душанбе: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Душанбе-Астана/Астана-Душанбе - 26 500 тенге на 1 чел. Всего: 53 000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Итого: 53 000 тенге на 1 чел.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Республика Узбекистан, г. Ташкент: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Ташкент-Астана/Астана-Ташкент - 25 865 тенге на 1 чел. Всего: 51 730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Итого: 51 730 тенге на 1 чел.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Эстония, г. Таллинн: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Таллин-Астана/Астана-Таллин - 66 000 тенге на 1 чел. Всего: 132 000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Итого: 132 000 тенге на 1 чел.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Украина г. Киев: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Киев-Астана/Астана-Киев - 50 000 тенге на 1 чел. Всего: 100 000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Итого: 100 000 тенге на 2 чел. = 200 000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Латвия, г. Рига: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Рига-Астана/Астана-Рига - 66 160 на 1 чел. Всего: 132 320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Итого: 132 320 тенге на 1 чел.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Литва, г. Вильнюс: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Вильнюс-Астана/Астана-Вильнюс - 57 500 на 1 чел. Всего: 115 000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Итого: 115 000 на 2 чел. = 230 000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Всего: 4 149 050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Проживание в гостинице "Есиль" гостей из стран СНГ и Балтии - 52 человек: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 люкса (Suite), для руководителя делегации и других VIP-персон, стоимость проживания в сутки 46 920 тенге, на 3 суток = 422 280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13 полулюксов (JuniorSuite), стоимость проживания в сутки 35 190 тенге, на 3 суток = 1 372 410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 стандартных двухместных номера (Twin), стоимость проживания в сутки 20 332 тенге, на 3 суток = 121 992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 стандартных улучшенных номера (Deluxe), стоимость проживания в сутки 20 332 тенге, на 3 суток = 182 988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29 стандартных номеров (Standart), стоимость проживания в сутки 18 768 тенге, на 3 суток = 1 632 816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Всего: 3 732 486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Итого: 7 881 536 тенге.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