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6805" w14:textId="1cf6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на проживание участникам VI Международной конференции "Трансевразия-2006" 21-22 сентября 2006 года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сентября 2006 года N 257-р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В связи с проведением VI Международной конференции "Трансевразия-2006" с 21 по 22 сентября 2006 года в городе Астане: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иностранных дел Республики Казахстан выделить Министерству транспорта и коммуникаций Республики Казахстан средства на оплату проживания в гостинице с 20 по 22 сентября участников VI Международной конференции "Трансевразия-2006" в сумме 4686480 (четыре миллиона шестьсот восемьдесят шесть тысяч четыреста восемьдесят) тенге за счет средств, предусмотренных в республиканском бюджете на 2006 год по программе 006 "Представительские затраты".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