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0933" w14:textId="a210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4 апреля 2006 года N 82-р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сентября 2006 года N 275-p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4 апреля 2006 года N 82-р "Об утверждении Графика представления информационных материалов Премьер-Министру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Графике представления информационных материалов Премьер-Министру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"Информация о зарегистрированных накопительных пенсионных фондах, размерах их уставных капиталов, количестве индивидуальных пенсионных счетов вкладчиков (получателей) и объемах их пенсионных накоплений";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слова "Национальный Банк" заменить словами "Агентство по регулированию и надзору финансового рынка и финансовых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слова "Национальный Банк" заменить словами "Агентство по регулированию и надзору финансового рынка и финансовых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второе предложение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"Аналитический комментарий к отчетным данным - на 100-й день после отчетного периода, Национальный Банк".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