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4167" w14:textId="9aa4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Энергетического семинара Азиатского диалога сотрудничества в рамках международной конференции по нефти и газу "KIOGE" 6 октября 2006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октября 2006 года N 288-р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Энергетического семинара Азиатского диалога сотрудничества в рамках международной конференции по нефти и газу "KIOGE" 6 октября 2006 года, с учетом проживания со 2 по 7 октября 2006 года в городе Алматы (далее - семинар):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и минеральных ресурсов Республики Казахстан обеспечить выполнение организационных мероприятий по подготовке и проведению семинара в городе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выделить Министерству энергетики и минеральных ресурсов Республики Казахстан средства на оплату проживания участников семинара в сумме 3998520 (три миллиона девятьсот девяносто восемь тысяч пятьсот двадцать) тенге за счет средств, предусмотренных в республиканском бюджете на 2006 год по программе 006 "Представительские затраты".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