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8d12" w14:textId="ae98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проживание участников межгосударственной конференции руководителей информационных служб правоохранительных органов государств-участников Содружеcтва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октября 2006 года N 292-p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проведением межгосударственной конференции руководителей информационных служб правоохранительных органов государств-участников Содружества Независимых Государств (далее - конференция):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иностранных дел Республики Казахстан выделить Генеральной прокуратуре Республики Казахстан средства в сумме 5214861 (пять миллионов двести четырнадцать тысяч восемьсот шестьдесят один) тенге на оплату проживания в городе Астане в период с 17 по 19 октября 2006 года участников конференции за счет средств, предусмотренных в республиканском бюджете на 2006 год по программе 006 "Представительские затраты".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