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bace" w14:textId="5f6b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развитию региональных социально-предпринимательских корпораций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октября 2006 года N 294-p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 целях выработки рекомендаций и принятия мер по созданию и дальнейшей деятельности региональных социально-предпринимательских корпораций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                    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Булатович              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                     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            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Нугманов                   - вице-министр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Пикович 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Бралиев                    - вице-министр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Альжан Хамидулаевич 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                   - вице-министр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Женис Махмудович             коммуникаций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Утепов                     - председатель Комитета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Карлович              имущества и приватизации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Ужкенов                    - председатель Комитета геологии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Султанович             недропользования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Сизов                      - заместитель Председателя Агентства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Павлович           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Алимов                     - заместитель акима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Габдулсагатович        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Сайдуакасов                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Ашметович              геологии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Министерства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        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Караманов                  - заместитель председателя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Узакбаевич             делам строительства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жилищно-коммунального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        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Ташенев                    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Бакытбек Какимович           государственного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приватизации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Атшабаров                  - заместитель председателя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Бахитжанович          водным ресурсам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Кадырбаева                 - заместитель Заведующего Отделом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Кенжебековна            регионального развития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Премьер-Министра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Чирков                     - советник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Николаевич 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Нусупова                   - советник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Бековна 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Идрисов                    - главный эксперт Отдела производственной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Абылайулы              сферы и инфраструктуры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Премьер-Министра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Бертисбаев                 - директор Департамента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Несипкул Бертисбаевич        и угольной промышленности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Кетркеева                  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Райгуль Мамырхановна         аграрной политики и стратегии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          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                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Нурмадиева                 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Насима Слямовна              развития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Божбанов                   - начальник отдела по тарифам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Мадениет Танатович           Карагандинской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Хорошаш                    - управляющий директор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Насибуллович           юридических лиц "Федерация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малого и среднего бизнеса"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Рахимбеков                 - директор Департамента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Толеутай Сатаевич            политики 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сотрудничества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Кабиев                     - директор Департамента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Джаксылыкович         управления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активами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Дворецкий                  - исполняющий обязанности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Яковлевич           общенационального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Казахстана "Атамекен"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Умралиев                   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Джумабаевич            общенационального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предпринимателей 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Казахстана "Атамекен"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Мураталиев                 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Раушанович            общенационального союза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предпринимателей и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Казахстана "Атамекен".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Cноска. В состав рабочей группы внесены изменения распоряжением Премьер-Министра РК от 26 октября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307-p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Рабочей группе разрешить привлекать специалистов государственных органов, независимых экспертов из числа ученых, предпринимателей и представителей общественных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Руководителю Канцелярии Премьер-Министра Республики Казахстан Тлеубердину А.А. организовать работу рабочей группы, предоставив необходимое оборудование в здании "Үкімет Yйі".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Рабочей группе еженедельно представлять отчет о проведенной работе Премьер-Министру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и координацию деятельности рабочей группы возложить на Руководителя Канцелярии Премьер-Министра Республики Казахстан Тлеубердина А.А.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