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e5bb" w14:textId="7a9e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мобилизационной подготовки и мобилизации"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октября 2006 года N 300-p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2006 года "О внесении изменений и дополнений в некоторые законодательные акты Республики Казахстан по вопросам мобилизационной подготовки и мобилизации"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в Правительство Республики Казахстан проекты нормативных правовых актов согласно перечню;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акты, проинформировать Правительство Республики Казахстан и уполномоченный орган по мобилизационной подготовке и мобилизации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20 октября 2006 года N 300-p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нормативных правовых актов, принятие которых необходимо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в целях реализации Закона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от 7 июля 2006 года "О внесении изменений и дополнений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некоторые 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по вопросам мобилизационной подготовки и мобилизации"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233"/>
        <w:gridCol w:w="2773"/>
        <w:gridCol w:w="2413"/>
        <w:gridCol w:w="1833"/>
      </w:tblGrid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венный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мобилизацион-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МЧС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 и заказы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МЧС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оповещения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мобилизации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МЧС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 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заказов, 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мобилиза-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ционным планом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МЧС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снятия,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 мобилиза-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заказов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(заданий) 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изменении профиля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организаций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МЧС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сентября 2002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988-47с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МЧС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августа 2002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858-38с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МЧС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 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 военное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МЧС,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и 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военное время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МЭБП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февраля 2002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237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МЭБП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формирования,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 ценнос-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 в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материальном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резерве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МЭБП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возмещения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 хозяйствующим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резерва,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возмещения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ценнос-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резерва, выпускаемые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оказания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на рынок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гуманитарной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МЭБП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материаль-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ценностей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МЭБП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 - Министерство экономики и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 - Министерство индустрии и торговли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   - Министерство по чрезвычайным ситуациям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    -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  -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