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68a6" w14:textId="6996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16 августа 2006 года N 229-р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октября 2006 года N 305-р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16 августа 2006 года N 229-р "О мерах по реализации Закона Республики Казахстан "О внесении изменений и дополнений в Закон Республики Казахстан "Об обязательном страховании в растениеводстве"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года "О внесении изменений и дополнений в Закон Республики Казахстан "Об обязательном страховании в растениеводстве",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"Срок исполнения":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7, 9, слова "Сентябрь 2006 года" заменить словами "Февраль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