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b30d" w14:textId="2bdb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официального визита Министра иностранных дел Федеративной Республики Германия Франк-Вальтера Штайнмайера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октября 2006 года N 308-p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протокольно-организационных мероприятий по подготовке и проведению официального визита Министра иностранных дел Федеративной Республики Германия Франк-Вальтера Штайнмайера в Республику Казахстан в период с 31 октября по 1 ноября 2006 года в городе Астане (далее - визит):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протокольно-организационные мероприятия по подготовке и проведению визита;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денежные средства на проживание в гостинице членов официальной делегации в сумме 476000 (четыреста семьдесят шесть тысяч) тенге за счет средств, предусмотренных в республиканском бюджете на 2006 год по программе 006 "Представительские затраты".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Казахстан, Службе охраны Президента Республики Казахстан, Комитету национальной безопасности Республики Казахстан обеспечить безопасность членов официальной делегации в аэропортах, местах проживания и посещения, сопровождение по маршрутам следования, а также охрану специального самолета.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и коммуникаций Республики Казахстан в установленном порядке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и Министерством иностранных дел Республики Казахстан пролет специального самолета Министра иностранных дел Федеративной Республики Германия над территорией Республики Казахстан, посадку и вылет в аэропорту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информации Республики Казахстан обеспечить освещение визита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Акиму города Астаны обеспечить выполнение организационных мероприятий по встрече и проводам официальной делегации в залах для высокопоставленных персон аэропортов, оформлению аэропорта города Астаны, организации культурной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реализацией настоящего распоряжения возложить на Министерство иностранных дел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