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992c" w14:textId="f399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проведение восьмого заседания Казахстанско-иранской межправительственной комиссии по торгово-экономическому, научно-техническому и культурному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ноября 2006 года N 332-р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проведением 13-15 декабря 2006 года в городе Астане восьмого заседания Казахстанско-иранской межправительственной комиссии по торгово-экономическому, научно-техническому и культурному сотрудничеству: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выделить Министерству транспорта и коммуникаций Республики Казахстан средства на проживание членов иранской части межправительственной комиссии в сумме 1411425 (один миллион четыреста одиннадцать тысяч четыреста двадцать пять) тенге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