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78cf5" w14:textId="0678c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работе с международными рейтинговыми агентствами и развитию национальных рейтинговых агентств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30 ноября 2006 года N 346-p. Утратило силу распоряжением Премьер-Министра Республики Казахстан от 23 мая 2007 г. N 135-р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Распоряжение Премьер-Министра РК от 30 ноября 2006 года N 346-p утратило силу распоряжением Премьер-Министра РК от 23 мая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135-р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повышения суверенного кредитного рейтинга Республики Казахстан и выработки предложений по развитию национальных рейтинговых агентств в Республике Казахстан: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в следующем составе: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Супрун                       - вице-министр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Виктор Васильевич              планирования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Нурбаев                      - директор Департамента международных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Орман Каримович                отношений Министерства экономики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бюджетного планирования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Казахстан, заместитель руководителя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Мухаева                      - начальник управления международного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Мадина Мусаевна                экономического сотрудничества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Департамента международных отношений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Министерства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планирования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Алдамберген                  - заместитель Председателя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Алина Утемисовна              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регулированию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регионального финансового центра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города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Кудайберген                  - заместитель председателя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Алмас Шайыкбекулы              по инвестициям Министерства индустрии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и торговли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Парусимова                   - директор Департамента отчетности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Любовь Ивановна                статистики 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Айтмухаметов                 - заместитель директора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Данияр Айтмухаметович          международного права,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имущественных прав государства,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договоров и претензионно-исковой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работы Министерства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Бубеев                       - заместитель директора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Мухтар Сапаралиевич            стратегии и анализа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Республики Казахстан по регулированию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и надзору финансового рынка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финансовых организаций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Жамаубаев                    - заместитель директора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Ерулан Кенжебекович            исследований и статистики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Национального Банка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Нурмадиева                   - заместитель директора Департамента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Насима Слямкызы                развитию предпринимательства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Министерства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Есимкулов                    - начальник управления международного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Турлангазиевич           сотрудничества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привлечения правительственных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Министерства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Бабенов                      - вице-президент акционерного общества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Булат Базартаевич              "Казахстанская фондовая биржа"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Акпеисов                     - заместитель председателя исполкома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Бейбит Разакович               объединения юридических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"Ассоциация банков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Казахстан"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Куанганова                   - заместитель исполнительного директора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Гульнара Шаймуратовна          объединения юридических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"Ассоциация "Форум предпринимателей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Казахстана"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Бертисбаева                  - директор Департамента по работе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Шолпан Смагуловна              финансовыми организациями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товарищества с ограниченной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ответственностью "BDO Казахстанаудит"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Утембаева                    - заместитель директора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Анель Нурлановна               страхового сектора и небанковских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финансовых организаций объединения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юридических лиц "Ассоциация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финансистов Казахстана"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Цалюк                        - начальник отдела листинга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Галина Анатольевна             акционерного общества "Казахстанская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фондовая биржа"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срок до 1 января 2007 года разработать проект Плана мероприятий по обеспечению качественного взаимодействия с международными рейтинговыми агентствами в целях повышения суверенного кредитного рейтинга Республики Казахстан и развитию национальных рейтинговых агентств в Республике Казахстан и внести в Правительство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Премьер-Министра Республики Казахстан от 30 марта 2006 года N 76-р "О создании рабочей группы для выработки предложений по работе с рейтинговыми агентствами".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реализацией настоящего распоряжения возложить на Министерство экономики и бюджетного планирования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