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73b5" w14:textId="7c07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вопросу увеличения налогооблагаемой базы застройщиков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декабря 2006 года N 360-р.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РК от 20 декабря 2006 года N 360-р утратило силу распоряжением Премьер-Министра РК от 23 мая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135-р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по внесению изменений и дополнений в налоговое законодательство в части увеличения налогооблагаемой базы застройщиков, завышающих цену продажи жилья по сравнению с себестоимостью его строительства более чем на 15-20 процентов,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Тихонюк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 по делам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Кнюх                       - директор Департамента налоговой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Вера Андриановна             политики и прогнозов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     - директор Департамента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Несипбала Абсагитовна        расходов отраслевых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Сагындыков                 - директор Департамента инвестиционной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Алпысович              политики и планирования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Кипшаков                   - начальник управления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Аргын Мыктыбаевич            администрирования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Мукашев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Жомартбекович          регистрационной службы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Ибадуллаев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Абдулла Сабиевич             жилья по городу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Маймаков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Рабандияр Маймакович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городу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Белович                    - вице-президент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Александрович  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"Корпорация Базис - 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Рахметова                  - управляющий директор по инвестициям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                     акционерного общества "BI GROUP"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Ибраев      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Аканович               общественного объединения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 потребителей и индивидуальных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предпринимателей "Азат"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25 декабря 2006 года внести в установленном порядке на рассмотрение в Правительство Республики Казахстан предложения по вопросу увеличения налогооблагаемой базы застройщиков.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