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68ac" w14:textId="5126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миграционной и демографической политики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декабря 2006 года N 368-p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выработки предложений по вопросам миграционной и демографической политики в Республике Казахстан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            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Еспулаевич             Республики Казахстан -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Карагусова                 - Министр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Гульжана Джанпеисовна        населения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Бисембаева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Багила Мубараковна           по миграции Министерства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Куришбаев           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Ахылбек Кажигулович   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Бишимбаев           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 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Нуриманов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Максут Ануарбекович         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Жошибаев                   - заместитель Министра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Сейитханович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                - вице-министр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      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Куставлетов                - вице-министр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Рашитович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  - 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Кадыр Токтамысович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Шпекбаев                   - вице-министр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 Жаткамбаевич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Испусинова                 - директор Департамента дошкольного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Багитовна           среднего образования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Шокаманов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Камирович               Республики Казахстан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Капаров                    - директор Департамента кадрового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Габбасович             обеспечения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распоряжением Премьер-Министра РК от 14 марта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54-р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до 10 мая 2007 года выработать и внести на рассмотрение в Правительство Республики Казахстан предложения по вопросам реализации миграционной и демографической политики Республики Казахстан и целесообразности создания специального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изменениями, внесенными распоряжением Премьер-Министра РК от 14 марта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54-р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