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f633" w14:textId="ff7f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вопросам формирования здорового образа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декабря 2006 года N 374-р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1 Плана мероприятий по комплексному подходу к формированию здорового образа жизни, утвержденного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распоряжением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Д. Ахметова от 9 августа 2006 года N 225-р, создать рабочую группу по вопросам формирования здорового образа жизни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Омаров               -  вице-министр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Кадыр Токтамысович     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Исмаилов             - 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Жумагали Казыбаевич     лечебно-профилактической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работы Министерства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Аскаров              - 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Мухтарович      государственного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Министерства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Казахстан,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Тулебаев             -  директор республиканского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Казбек Агабылович       казенного предприятия "Национальный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проблем формирования здорового образа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жизни" Министерства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Кульназаров          -  председатель Комитета по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Кожекенович    Министерства туризма и спорта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Бекниязов            -  директор Департамента экологических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Булат Кабыкенович       проблем, науки и мониторинга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Кожумратов           -  директор Департамента ветеринарии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Асылбек Аубакирович     Министерства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Утешев               -  директор Департамента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Сулейменович     Министерства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Куанышбаев           - 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Мекебайулы        подзаконных актов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Умирбаев             -  начальник отдела организационно-правовой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Ерик Сламбекович        работы и документационного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Комитета информации и архивов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культуры и информации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Аканов               -  начальник Департамента кадровой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Аубаевич           Министерства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Рамазанова           -  начальник отдела реабилитации инвалидов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Динара Каирбековна      развития социальных услуг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социальных нормативов и реабилитации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инвалидов Министерства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защиты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Ельжанов             -  начальник филиала центрального спортивного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Ескермесович    клуба Министерства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Казахстан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Манасбаева           -  главный специалист отдела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Шолпан Сагинбековна     управления здравоохранения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защиты населения Департамента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расходов социальной сферы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Аксакалов            -  заместитель акима Жамбылской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Кумар Ергибаевич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Аманшаев             -  заместитель акима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Амирханович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Жумабекова           -  заместитель акима Павлодарской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Рысты Маговьяновна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Сейдуманов           -  заместитель акима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Турарович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Ажгулова             -  заместитель директора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Кашура Мухтаровна       учреждения "Департамент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Западно-Казахстанской области"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Кадирова             -  координатор Детского фонда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Айгуль Шариповна        Объединенных Наций (ЮНИСЕФ) по программе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"Здоровье и развитие молодежи, профилактика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ВИЧ/СПИД"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Махмудова            -  специалист агентства Соединенных Штатов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Шолпан                  Америки по международному развитию (ЮСАИД)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 программам здравоохранения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Жумадил              -  координатор здравоохранения Всемирного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Бактыбек                банка по вопросам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Ещанова              -  руководитель частного учреждения "Умай"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Айнур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Мольдира             -  заместитель председателя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Бекжан                  общественного объединения "Молодежь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здоровый образ жизни"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Дворецкий            -  заместитель председателя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Яковлевич      общенационального союза предпринимателей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работодателей Казахстана "Атамекен"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июня 2007 года выработать и представить на рассмотрение в Правительство Республики Казахстан предложения по созданию единой эффективной системы формирования здорового образа жизни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