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8e2f" w14:textId="6fd8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Закона Республики Казахстан "О внесении изменений и дополнений в некоторые законодательные акты Республики Казахстан по вопросам упорядочения контрольных и надзорных функций"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декабря 2006 года N 375-p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разработки проекта Закона Республики Казахстан "О внесении изменений и дополнений в некоторые законодательные акты Республики Казахстан по вопросам упорядочения контрольных и надзорных функций"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Булатович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Нурмадиева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Насима Слямовна             развития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Амиржанова   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Бектыбаевна          стратегии развития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предпринимательства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Адимолда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Радилбек Окенович           гражданской авиации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транспорта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Веснин                    - заместитель председателя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Николаевич           государственному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чрезвычайными ситуациями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промышленной безопасностью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Есжанов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Булебаевич            транспортного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транспорта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Бубеев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Сапаралиевич         стратегии анализа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по регулированию и надзору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финансового рынка 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Коканбаева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Зауре Азимбековна           анализа и публикации статистической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информации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по статистике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Аршабеков                 - начальник управления административной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Нургали Рахымгалиевич       и финансовой работы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надзору и аттестации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образования и науки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Асылбеков                 - начальник управления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Беимбетович           административной полиции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внутренних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Джолдасбеков              - начальник административного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Сухараб Оспаналиевич        Комитета по делам строительства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жилищно-коммунального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Досанов                   - начальник управления по предоставлению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Ардак Ермагамбетович        инвестиционных преференций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инвестициям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Оразалина                 - начальник управления оценки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Каскен Назымбековна         планирования контрольно-надзорной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деятельности Комитета природоохранного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контроля Министерства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окружающей среды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Рамазанов                 - начальник управления стратегии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Туржигитович          развития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Департамента развития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Торегельдин               - начальник управления административной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Макенович             работы и государственного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Комитета по техническому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метрологии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Яворский                  - начальник управления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Владимирович         пожарного контроля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противопожарной службы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чрезвычайным ситуациям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Абишева                   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Еркиновна              координации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Мурзахметов  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Тулеутаевич           Службы Комитета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безопасности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Райханова                 - заместитель начальника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Катипа Адильжановна         управления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Акпанова                  - начальник отдела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Ажар Эстекбаевна            законодательства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законодательства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Жапсарбай                 - начальник отдела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Турсынулы             соблюдением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естественных 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монополиях управления контроля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исковой работы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Департамента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Жиенбаев                  - начальник юридического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Еркинович             Департамента административно-правовой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работы Министерства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Жуланова                  - начальник отдела разработки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Жанель Алтынбековна         нормативных правовых актов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координации программ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предпринимательства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развития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Игенбаев                  - начальник отдела Комитета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Балкенович            наркобизнесом и контролю за оборотом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наркотиков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Кенжебаев                 - начальник отдела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Назымбек Амиржанович        контроля за использованием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земельных ресурсов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земельными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Мальбеков                 - начальник отдела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Жайдарманович         нормативных правовых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Департамента правовых работ и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Нуркеев                   - начальник отдела изучения налоговых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Орумбай Абуевич             преступлений аналитического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Информационно-аналитического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департамента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по борьбе с экономической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(финансовая полиция)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Санкубаев                 - начальник отдела координации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Амирбек Буриович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регулированию и надзору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рынка и финансовых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Токтамурат                - начальник отдела правовой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Бакдаулет                   Департамента административной 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работы Министерства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Томасевич                 - прокурор отдела по надзору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Антонович            применением законов о собственности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защите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Департамента по надзору за законностью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деятельности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Генеральной прокуратуры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Шингисов                  - начальник отдела анализа трудовых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Айткожа Мухамеджанович      отношений Департамента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     занятости населения Министерства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социальной защиты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Ярошенко                  - начальник отдела присвоения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Виталий Владимирович        радиочастотного спектра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присвоения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государственного надзора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связи Департамента связи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Ясылов                    - начальник отдела контроля и надзора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Амангазиевич          фармацевтической деятельностью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         Комитета фармации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здравоохранения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Баржаксынов               - главный специалист отдела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Олжас Зейнуллович           торговли управления внутренней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        Комитета по регулированию торговой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деятельности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Досымов                   - главный специалист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Алибек Канатович            нормативных правовых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             Департамента юридической службы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государственных секретов и мобилизационной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Евсюков                   - главный специалист Комитета дорожной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 Михайлович         полиции Министерства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             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Жаппарбеков               - главный специалист отдела разработки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Рустем Даулетбекович        нормативных правовых актов и координации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    программ развития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Департамента развития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Кужекенова                - главный специалист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Баяновна           правового обеспечения 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              закупок управления внутреннего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администрирования Комитета по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конкуренции Министерства индустрии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  - ведущий специалист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Булатхан Рустемович         экспертизы нормативных правовых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              Департамента правовых работ и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Бейсеева                  - ведущий специалист отдела экспертизы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Асель Маратовна             разработки нормативных правовых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юридического управления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административно-правовой 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                     - ведущий специалист отдела лицензирования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Жанботанович        Комитета промышленности и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        технического развития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индустрии и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Толымбеков                - старший консультант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Манат Исенович              Комитета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Шыныбаев                  - ведущий специалист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Ертай Кадырович             координации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Мураталиев                - заместитель председателя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Биржан Раушанович           Общенационального союза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работодателей Казахстана "Атамекен"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Умралиев                  - заместитель председателя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Джумабаевич           Общенационального союза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работодателей Казахстана "Атамекен"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Бреусов                   - вице-президент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Алексей Германович          производителей спирта и алкогольной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продукции Казахстана "КазАлко"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Ажибаева                  - исполнительный директор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Жибек Турихановна           рынков, предприятий торговли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сферы услуг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Куанганова                - заместитель исполнительного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 Шаймуратовна       Форума предпринимателей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Цой                       - заместитель директора филиала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Давыдович            Союза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"Федерация развития малого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среднего бизнеса" в городе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Карашева                  - главный эксперт правового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Асель Рустемовна            Исполнительной дирекции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Общенационального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предпринимателей 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Казахстана "Атамекен"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Киселев                   - эксперт правового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Артем Айбулатович           Общенационального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предпринимателей 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Казахстана "Атамекен"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разработать и в установленном законодательством порядке в срок до 1 марта 2007 года представить на рассмотрение Правительства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упорядочения контрольных и надзорных функций".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