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78f3" w14:textId="f5e7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2007 году Года Казахстана в Украине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января 2007 года N 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деятельности государственных органов Республики Казахстан по проведению в 2007 году Года Казахстана в Украине: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проведению в 2007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году Года Казахстана в Украине;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 </w:t>
      </w:r>
      <w:r>
        <w:rPr>
          <w:rFonts w:ascii="Times New Roman"/>
          <w:b w:val="false"/>
          <w:i w:val="false"/>
          <w:color w:val="000000"/>
          <w:sz w:val="28"/>
        </w:rPr>
        <w:t>
 организационного комитета по подготовке и проведению в 2007 году Года Казахстана в Украине.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распоряжения возложить на Министерство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января 2007 года N 1-р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 по проведению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2007 году Года Казахстана в Украине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93"/>
        <w:gridCol w:w="2293"/>
        <w:gridCol w:w="2033"/>
        <w:gridCol w:w="237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открытие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Казахстана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Украине 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Украины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 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МСХ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тыс.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турнир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боксу и вольной борьбе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Матчевая встреча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Украина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муайтаю (тай-бокс,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 мая,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5442,5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сбор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матчевая встреча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Казахстана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 по вольной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(мужчины и женщины)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открытом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чемпионате Украины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атлетике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спортсменов-инвалидов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 мая,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творческого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коллектива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ансамбля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частях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гарнизонах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Украины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("Загра-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ровки" 005)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 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Казахстана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 под девизом "Мы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будущее!"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"медиа-проект"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 телемоста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"Астана-Киев"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СМИ),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Литературные вечера,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 памяти Абая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"Великий путь Абая";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Абай Кунанбаев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"Начало всех начал";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 памяти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 Джабаева "Сердце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 людям". Книжная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выставка, посвященная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Джамбулу Джабаеву.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Книжная выставка,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посвященная 110-ти летию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рождения Мухтара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"Сын своей земли"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И.Я.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Украине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 целинников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закрытие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Казахстана в Украине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Мероприятия, проводимые на уровне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Днепропетровской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 деловых кругов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Днепропетровской областей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Торгово-промышленная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выставка, ярмарка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Днепропетровской областей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Гастроли Академического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 казахских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инструментов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Гастроли Академического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 музыкальной комедии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сбор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матчевая встреча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вольной борьбе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города Темиртау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Днепродзержинске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(города-побратимы)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мастеров искусств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коллективов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самодеятельности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города Астаны в Киеве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Дней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пройдут встречи деловых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 Астаны и Киева,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фотовыставка "Астана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будущего")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мая, Киев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 города Алматы (Департамент культуры)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Дней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Одессе, (в рамках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пройдут: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и фотовыставка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истории г.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фильмов 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кинематографистов,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торжественные открытие,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 концерты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мастеров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 Казахстана)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культуры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в городах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Канев (города-побратимы)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Черкассы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творческих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коллективов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центров,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украинские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коллективы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Киев,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РК - Министерство иностранных 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РК - Министерство культуры и информации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РК - Министерство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РК - Министерство транспорта и коммуникаций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РК - Министерство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РК - Министерство туризма и спорта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РК  - Министерство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РК - Министерство образования и науки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"ФУР "Қазына" - акционерное общество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 -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     - акционерное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января 2007 года N 1-р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организационного комитета по подготовке и проведению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2007 году Года Казахстана в Украине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Измухамбетов Бактыкожа       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Салахатдинович       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Ермекбаев                    - советник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Байузакович             Казахстан - заведующий Центром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внешней политики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Президента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Жумабаев                     - Чрезвычайный и Полномочный Посол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Жумабаевич          Республики Казахстан в Украине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   - вице-министр экономики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 Арыстанбек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Мухамедиевич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Бектуров                     - вице-министр транспорта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  - вице-министр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Джанасаев                    - заместитель Министра обороны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Бахытжанович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Абдымомунов Азамат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Курманбекович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Хобланды Нургалиевич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Абдыкаримов                  - директор Департамента Европы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 Оралбаевич              Америки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      - заместитель председателя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Жуматай Алиевич                народов Казахстана, заведующий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Секретариатом Ассамблеи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Сейдуманов                   -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Турарович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Бочин                        - заместитель акима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Захарович 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Канаев                       - заместитель акима Карагандинской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Зиаданович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Чайжунусов                   - заместитель руководителя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Аллен Сержанович               акима Мангистауской области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