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11fd" w14:textId="d491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презентации профессиональной велосипедной команды "Астана"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января 2007 года N 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городе Астане 19 января 2007 года презентацию профессиональной велосипедной команды "Астана".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состав организационного комитета по подготовке и проведению презентации профессиональной велосипедной команды "Астана";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план мероприятий по подготовке и проведению презентации профессиональной велосипедной команды "Астана".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января 2007 года N 2-р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организационного комитета по подготовке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проведению презентации профессиональной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велосипедной команды "Астана"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Досмухамбетов                - Министр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Темирхан Мынайдарович          Республики Казахстан,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Айтекенов                    - вице-министр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Медыбаевич              Республики Казахстан, заместитель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Касымов                      - вице-министр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Калмуханбет Нурмуханбетович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                       - вице-министр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Кадыр Токтамысович   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Бабакумаров                  - вице-министр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Жалбакович        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Алиев                        - первый заместитель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Рахат Мухтарович               иностранных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Бектуров                     - вице-министр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          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Супрун    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Васильевич     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Смаилов                      - вице-министр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Асханович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Аманшаев                     - заместитель акима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Амерханович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Кульназаров                  - председатель Комитета по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Кожекенович           Министерства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Канагатов                    - директор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Елсияр Баймухамедович          государственного казенного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предприятия "Дирекция штатных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национальных команд и спортивного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резерва" Комитета по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Министерства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Проскурин                    - вице-президент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Абрамович              велосипедного спорта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января 2007 года N 2-р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мероприятий по подготовке и проведению презентации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профессиональной велосипедной команды "Астана"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853"/>
        <w:gridCol w:w="2173"/>
        <w:gridCol w:w="2833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список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презентации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 РК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Определить место проведения презентации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обеспечить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сценарий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презентации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 РК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и провести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церемонию презентации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концерт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презентации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 РК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смету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на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 РК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Составить график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приезда и отъезда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презентации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 РК,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РК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встречу,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проводы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презентации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 РК,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РК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питание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презентации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 РК,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визовую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января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общественный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безопасность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презентации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РК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аккредитацию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СМИ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января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МКИ РК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освещение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 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 обеспечить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пресс-конференции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января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 РК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презентации медицинским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января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бронированием мест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воздушном транспорте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РК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