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c629" w14:textId="6f7c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7 июля 2006 года "О внесении изменений и дополнений в некоторые законодательные акты Республики Казахстан по вопросам налогообложения" и от 11 декабря 2006 года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2007 года N 19-р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7 июля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
 в некоторые законодательные акты Республики Казахстан по вопросам налогообложения" и от 11 декабря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rPr>
          <w:rFonts w:ascii="Times New Roman"/>
          <w:b w:val="false"/>
          <w:i w:val="false"/>
          <w:color w:val="000000"/>
          <w:sz w:val="28"/>
        </w:rPr>
        <w:t>
 и дополнений в некоторые законодательные акты Республики Казахстан по вопросам налогообложения"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2007 года N 19-p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реализации законов Республики Казахстан от 7 июля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акты Республики Казахстан по вопросам налогообложения"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от 11 декабря 2006 года "О внесении изменений и дополнений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некоторые 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налогообложения"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933"/>
        <w:gridCol w:w="3013"/>
        <w:gridCol w:w="2993"/>
        <w:gridCol w:w="2353"/>
      </w:tblGrid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правовых актов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2002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(созыв) 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269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расходов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обучаемого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1312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392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 МФ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2001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 МФ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1362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245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2004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683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розничных цен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2000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исчисления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налога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заявлений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режимами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2003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530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заявления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нотариуса,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сведений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факта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товара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режиме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экспорта и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представления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НК МФ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МЮ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 - Министерство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 МФ - Налоговый комитет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   - Национальный Банк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