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e0d12" w14:textId="22e0d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выработке предложений по дальнейшему развитию жилищного строительства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14 февраля 2007 года N 22-р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целях выработки предложений по дальнейшему развитию жилищного строительства создать рабочую группу в следующем составе: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Баталов                    - вице-министр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 Булатович              Республики Казахстан, руководитель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Утегулов                   - заместитель председателя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Маулен Амангельдиевич        казначейства Министерства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Казахстан, заместитель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руководителя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Маслов                     - начальник управления жилищного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Василий Карлович             строительства и жилищно-коммунального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хозяйства Комитета по делам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строительства и жилищно-коммунального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хозяйства Министерства индустрии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торговли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секретарь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Абайдильдин                - депутат Сената Парламента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Талгатбек Жамшитович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Галимов                    - депутат Сената Парламента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Фарит Хабибрахманович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Уразалинов                 - депутат Мажилиса Парламента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Шаймерден Абильмажинович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Тусупов                    - депутат Мажилиса Парламента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Алдиярбек Алиаскарович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Омаров                     - председатель Комитета по делам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Кайсар Оспанович             строительства и жилищно-коммунального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хозяйства Министерства индустрии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 торговли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Кадюков                    - заместитель председателя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Николай Викторович           государственного имущества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приватизации Министерства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Хорошун                    - заместитель акима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Михайлович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Бекишева                   - заместитель начальника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Алия Кайруллаевна            планирования бюджетных инвестиций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Департамента инвестиционной 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 планирования Министерства экономики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 бюджетного планирования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Балкибекова                - начальник отдела правового обеспечения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Жанат Жолдасбаевна           юридического управления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правового обеспечения и информационно-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аналитической работы Министерства труда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 социальной защиты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Исенова                    - начальник отдела промышленности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Динара Олжабаевна            строительства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промышленности, строительства,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транспорта и 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Департамента планирования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отраслевых органов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экономики и бюджетного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Абельдинова                - главный специалист отдела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Салтанат Кенжегариевна       геодезического надзора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землеустройства Агентства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 по управлению земельными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ресурсами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Белович                    - вице-президент товарищества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Павел Александрович          ограниченной ответственностью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"Корпорация Базис-А"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Найманов                   - генеральный директор товарищества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Ринат Абаевич                ограниченной ответственностью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"Альянсстройинвест".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в срок до 1 марта 2007 года внести на рассмотрение в Правительство Республики Казахстан предложения по дальнейшему развитию жилищного строительства.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