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032" w14:textId="455a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развитию жилищно-коммунальной сферы и ипотечного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февраля 2007 года N 23-р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изучения возможности применения опыта Республики Сингапур в развитии жилищно-коммунальной сферы и ипотечного кредитования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Тихонюк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 делам строительства и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коммунального хозяйства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индустрии и торговли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 планирования расходов отраслевых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Исенова               - начальник отдела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Олжабаевна       строительства управления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строительства,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Департамента планирования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отраслевых органов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Утегулов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Амангельдиевич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Сагындыков            - директор Департамента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Алпысович         политики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Тохсеитова            - исполняющий обязанности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Муслимовна      Департамента пенсионного и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обеспечения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Бубеев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Сапаралиевич     стратегии и анализа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финансового рынка и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Хамзин                - главный эксперт Отдела производственной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Дастан Айтжанович       сферы и инфраструктуры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Премьер-Министра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марта 2007 года выработать и внести в Правительство Республики Казахстан предложения о целесообразности применения в Республике Казахстан опыта Республики Сингапур по развитию жилищно-коммунальной сферы и ипотечного кредитования.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вице-министра экономики и бюджетного планирования Республики Казахстан Супруна В.В.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