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2845" w14:textId="7e12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вопросам борьбы с "рейдерством"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февраля 2007 года N 33-p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разработки проектов плана мероприятий по противодействию "рейдерству" и развитию инвестиционного климата и Закона Республики Казахстан "О внесении изменений и дополнений в некоторые законодательные акты Республики Казахстан по вопросам борьбы с "рейдерством" (далее - законопроект) создать Межведомственную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Супрун 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Васильевич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Ешимова                   - начальник юридического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Дана Акылбековна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Турмаганбет               - ведущий специалист отдела разработки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Адилханулы           экспертизы нормативных актов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 юридического управления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Таспихов                  - депутат Мажилиса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 Сатыбалдиевич    Казахстан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Кудайберген               - заместитель председателя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Алмаз Шайыкбекулы           инвестициям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Жусупов                   - главный эксперт Отдела обороны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 Нургазиевич           правопорядка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Касымова           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Асия Салгараевна            инновационного развития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Раимбеков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Нуржан Евгеньевич           организационной работы, сводного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 и контроля Министерства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Саду                      - заместитель директора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Анетович              департамента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по регулированию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Сералин                   - заместитель директора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 Болатбекович        департамента Министерства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науки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Савелов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Робертович           международных организаций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многостороннего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Шужеева       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Азиза Тимуровна             информатизации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по информатизации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Абылкасымов               - начальник управления 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Алмаз Ерасылович            обеспечения Департамента 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обеспечения и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сотрудничества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 (финансовая полиция)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Ахметкалиев               - начальник управления телекоммуникаций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Сагидолдович          почтовой связи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информатизации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по информатизации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Бекболат                  - начальник управления правовой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Рахат Сейсембайулы          Департамента юридической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Беспалинов                - начальник управления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Тлеугазы Айтказинович       политики Департамента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политики и межбюджетных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Кипшаков                  - начальник управления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Аргын Мыктыбаевич           администрирования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Ташметов                  - начальник управления пруденциального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Мирлан Жаппарбекович        регулирования Департамента надзора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       субъектами рынка ценных бумаг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накопительными пенсионными фондами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регулированию и надзору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рынка и финансовых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Турсынов                  - начальник управления анализа и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 Сагынбекович          Департамента транспортной политики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       международного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Ибраимова    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Батеш Кудусовна             координации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Манкешов     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Шынтас Жалгасович           правового обеспечения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департамента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Огай                      - начальник отдела по надзору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 Григорьевич       применением законов по собственности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защите предпринимательства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надзору законностью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экономики Департамента по надзору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законностью в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государственных органов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 прокуратуры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Аширова                   - исполняющая обязанности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Айнур Жахслиховна           отдела уголовно-исполнительного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законодательства управления уголовного,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уголовно-процессуального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уголовно-исполнительного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законодательства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законодательства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Абдуали                   - главный специалист отдела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Дарын Абдуалиулы            налогообложения косвенных налогов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других поступлений управления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таможенной политики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налоговой политики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Дастанбаева               - главный специалист отдела 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Актоты Ордабековна          анализа и реформирования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законодательства управления 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 политики Департамента 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            политики и международного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 Министерства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Ергибаева                 - старший консультант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Алмагуль Сарсеновна         управления Комитета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безопасности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Дворецкий                 - заместитель председателя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Яковлевич          Общенационального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предпринимателей 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Казахстана "Атамекен"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Джакупов                  - старший научный сотрудник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Нуржан Куатбекович          законопроектных работ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ограниченной ответственностью "Институт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законодательства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Захаров                   - директор департамента по подготовке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Алексей Николаевич          проектов нормативных правовых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Евразийской промышленной ассоциации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Караибрагимов             - управляющий общественного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Раис Казимович              микрокредитных организаций "Фонд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содействия фермерам и предпринимателям"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Макалкин                  - заместитель председателя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 Иванович           юридических лиц в форме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"Республиканский союз промышленников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вторичной металлургии"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Радостовец                - исполнительный директор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 Владимирович        юридических лиц "Республиканская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ассоциация горнодобывающих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горно-металлургических предприятий"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Резван                    - президент общественного объединения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Василий Александрович       защите прав предпринимателей "Комитет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предприятий общественного питания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сферы услуг города Алматы"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Садыкова                  - директор по анализу и 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Ажар Магауяновна            экспертизе объединения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"Ассоциация налогоплательщиков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Сайлаубаев                - генеральный директор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Сейлжан Жиреневич           ограниченной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"Корпорация "Восток-Молоко",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объединения юридических лиц "Молочный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союз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Шарманов                  - директор по связям с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Кабдуллович           органами ассоциации застройщиков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Шашкова                   - директор Департамента по связи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Надежда Константиновна      общественностью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объединения юридических лиц "Союз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товаропроизводителей и экспортеров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Шестаков                  - председатель Совета 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 Алексеевич         ассоциации таможенных брокеров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Межведомственной рабочей группе разработать: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трехнедельный срок проект плана мероприятий по противодействию "рейдерству" и развитию инвестиционного климата;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законопроект до 25 июня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и бюджетного планирования Республики Казахстан в установленном законодательством порядке внести законопроект на рассмотрение в Правительство Республики Казахстан до 25 сентября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