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0f8c" w14:textId="2650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15 января 2007 года N 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февраля 2007 года N 36-p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15 января 2007 года N 3-р "О создании рабочей группы по подготовке проектов Доклада о Программе Правительства Республики Казахстан на 2007-2009 годы, Программы Правительства Республики Казахстан на 2007-2009 годы, предложений к проекту Послания Президента Республики Казахстан народу Казахстана на 2007 год и анализа действующих и разрабатываемых государственных и отраслевых (секторальных) программ"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"Бишимбаева Куандыка Валихановича - вице-министра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Джанасаева Булата Бахитжановича - заместителя Министра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Ергожина Даулета Едиловича - вице-министра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Куришбаева Ахылбека Кадирбековича - вице-министра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Нурпеисова Дархана Кадырбаевича - заместителя Председателя Агентства Республики Казахстан по регулированию деятельности регионального финансового центра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Ежова Владислава Николаевича - Заведующего Секретариатом Руководства Канцелярии Премьер-Министра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Шамсутдинова Рината Шарафутдиновича - заведующего Отделом обороны и правопорядка Канцелярии Премьер-Министра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Ракишева Сейфоллу Байдюсеновича - заместителя заведующего Сводным аналитическим отделом Канцелярии Премьер-Министра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"Нусупова Асем Бековна - заведующая Сводным аналитическим отделом Канцелярии Премьер-Министра Республики Казахстан"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"Нусупова Асем Бековна - вице-министр здравоохранения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Коржову Наталью Артемовну, Баталова Аскара Болатовича, Джанбурчина Козы-Корпеш Есимовича, Мусину Лилию Сакеновну, Омарова Кадыра Токтамысовича, Акимбекова Назымбека Кыздарбековича.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