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e099" w14:textId="4b5e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Министра иностранных дел Словацкой Республики Я.Кубиша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2007 года N 62-р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протокольно-организационных мероприятий по подготовке и проведению официального визита Министра иностранных дел Словацкой Республики Яна Кубиша в Республику Казахстан с 20 по 22 марта 2007 года в городе Астане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протокольно-организационные мероприятия по подготовке и проведению визита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выделить средства в сумме 283210 (двести восемьдесят три тысячи двести десять) тенге на проживание в гостинице членов официальной делегации Словацкой Республики за счет средств, предусмотренных в республиканском бюджете на 2007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обеспечить безопасность членов официальной делегации Словацкой Республики в аэропорту города Астаны, местах проживания и посещения, а также сопровождение по маршрутам 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2007 года N 62-p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Протокольно-организационные мероприятия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подготовке и проведению визита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в гостинице "Риксос-Президент" и транспортное обслуживание членов официальной делегации Словацкой Республики по формату 1+2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спецпропуска на автомобили, кувертки,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Приобретение подарка для главы и сувениров для членов официальной делегации Словацкой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чайного стола в аэропорту города Астаны при встрече и проводах официальной делегации Словацкой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официального обеда в городе Астане от имени Министра иностранных дел Республики Казахстан для членов официальной делегации Словацкой Республики.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