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80fb" w14:textId="9038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29 декабря 2006 года N 371-р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марта 2007 года N 64-р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29 декабря 2006 года N 371-р "О создании рабочей группы по проведению 63-й сессии Экономической и социальной комиссии Организации Объединенных Наций по Азии и Тихоокеанскому региону (ЭСКАТО ООН) в 2007 году в Республике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 по проведению 63-й сессии Экономической и социальной комиссии Организации Объединенных Наций по Азии и Тихоокеанскому региону (ЭСКАТО ООН) в 2007 году в Республике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Мусина                     - Заместителя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Аслана Еспулаевича           Казахстан - Министра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бюджетного планирования, председателем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Казыханова                 - заместителя Министра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Ержана Хозеевича             Республики Казахстан, заместителем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Ергожина                   - вице-министра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Даулета Едиловича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Нусупову                   - вице-министра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Асем Бековну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Сапарбаева                 - вице-министра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Бердыбека Машбековича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Шпекбаева                  - вице-министра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Алика Жаткамбаевича         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Масимова Карима Кажимкановича, Абдрахманова Кайрата Кудайбергеновича, Супруна Виктора Васильевича, Смаилова Алихана Асхановича.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