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8c49" w14:textId="8248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интеллектуальной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апреля 2007 года N 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марта 2007 года "О внесении изменений и дополнений в некоторые законодательные акты Республики Казахстан по вопросам интеллектуальной собственности"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2007 года N 82-р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нормативных правовых актов, принятие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необходимо 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от 2 марта 2007 года "О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по вопросам интеллектуальной собственности"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Перечень с изменениями, внесенными распоряжением Премьер-Министра РК от 13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161-p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19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413"/>
        <w:gridCol w:w="2993"/>
        <w:gridCol w:w="2833"/>
        <w:gridCol w:w="2153"/>
      </w:tblGrid>
      <w:tr>
        <w:trPr>
          <w:trHeight w:val="14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выдачу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интел-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составлению, оформлению и рассмотрению заявки на выдачу патента на полезную модель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интел-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составлению, оформлению и рассмотрению заявки на выдачу патента на промышленный образец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интел-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товарный знак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интел-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происхож-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товара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происхож-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товара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интел-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сублицензионных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интел-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уступке исключи-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интел-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правам интел-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53-п 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охранного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автора объекта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интел-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 2001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подачи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возражений,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патентованием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интел-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cелекционных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патентоспособ-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