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7f7c" w14:textId="4297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действующего Председателя Организации по безопасности и сотрудничеству в Европе - Министра иностранных дел Испании М.А. Моратиноса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апреля 2007 года N 85-р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углубления сотрудничества между Республикой Казахстан и Организацией по безопасности и сотрудничеству в Европе (далее - ОБСЕ), а также двустороннего сотрудничества между Республикой Казахстан и Королевством Испании и обеспечения протокольно-организационных мероприятий по подготовке и проведению официального визита действующего Председателя ОБСЕ - Министра иностранных дел Испании М.А. Моратиноса в Республику Казахстан 10-11 апреля 2007 года (далее - визит):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организационные меры по обслуживанию членов официальной делегации ОБСЕ согласно приложению;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расходов на проведение визита за счет средств, предусмотренных в республиканском бюджете на 2007 год по бюджетным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Казахстан, Службе охраны Президента Республики Казахстан, Комитету национальной безопасности Республики Казахстан обеспечить безопасность членов официальной делегации ОБСЕ в аэропорту, местах проживания и посещения, сопровождение по маршруту следования, а также охрану специального самолета.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пролет специального самолета действующего Председателя ОБСЕ - Министра иностранных дел Испании М.А. Моратиноса над территорией Республики Казахстан, посадку и вылет в аэропорту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аэропорту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Акиму города Астаны обеспечить выполнение организационных мероприятий по встрече и проводам официальной делегации ОБСЕ в VIP-зале аэропорта и сопровождение в местах посещения, а также организацию концертной программы во время официального приема.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2007 года N 85-р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Организационные меры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обслуживанию членов официальной делегации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 главе с действующим Председателем ОБСЕ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Министром иностранных дел Испании М.А. Моратиносом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в гостинице "Риксос" города Астаны, питание и транспортное обслуживание членов официальной делегации ОБСЕ по формату 1+5.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гостинице "Риксос"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спецпропуска на автомобили, кувертки,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подарка и сувениров для главы и членов официальной делегации ОБСЕ.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чайного стола в аэропорту города Астаны при встрече и проводах официальной делегации ОБСЕ.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обеда Премьер-Министра Республики Казахстан К.К. Масимова с членами официальной делегации ОБСЕ.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официальной делегации ОБСЕ и сопровождающих лиц в местах проживания.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